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ascii="仿宋_GB2312" w:eastAsia="仿宋_GB2312"/>
          <w:sz w:val="30"/>
        </w:rPr>
      </w:pPr>
      <w:bookmarkStart w:id="0" w:name="_GoBack"/>
      <w:bookmarkEnd w:id="0"/>
      <w:r>
        <w:rPr>
          <w:rFonts w:hint="eastAsia" w:ascii="仿宋_GB2312" w:eastAsia="仿宋_GB2312"/>
          <w:sz w:val="30"/>
        </w:rPr>
        <w:t xml:space="preserve">项目编号：                     </w:t>
      </w:r>
    </w:p>
    <w:p>
      <w:pPr>
        <w:spacing w:line="1200" w:lineRule="exact"/>
        <w:jc w:val="center"/>
        <w:rPr>
          <w:rFonts w:ascii="仿宋_GB2312" w:eastAsia="仿宋_GB2312"/>
          <w:b/>
          <w:spacing w:val="20"/>
          <w:sz w:val="72"/>
        </w:rPr>
      </w:pPr>
    </w:p>
    <w:p>
      <w:pPr>
        <w:snapToGrid w:val="0"/>
        <w:spacing w:line="300" w:lineRule="auto"/>
        <w:jc w:val="center"/>
        <w:rPr>
          <w:rFonts w:ascii="仿宋_GB2312" w:eastAsia="仿宋_GB2312"/>
          <w:b/>
          <w:bCs/>
          <w:sz w:val="44"/>
        </w:rPr>
      </w:pPr>
      <w:r>
        <w:rPr>
          <w:rFonts w:hint="eastAsia" w:ascii="仿宋_GB2312" w:eastAsia="仿宋_GB2312"/>
          <w:b/>
          <w:bCs/>
          <w:sz w:val="44"/>
        </w:rPr>
        <w:t>西藏自治区科技计划项目（课题）任务书</w:t>
      </w:r>
    </w:p>
    <w:p>
      <w:pPr>
        <w:jc w:val="center"/>
        <w:rPr>
          <w:rFonts w:ascii="仿宋_GB2312" w:eastAsia="仿宋_GB2312"/>
          <w:b/>
          <w:sz w:val="36"/>
        </w:rPr>
      </w:pPr>
    </w:p>
    <w:p>
      <w:pPr>
        <w:jc w:val="center"/>
        <w:rPr>
          <w:rFonts w:ascii="仿宋_GB2312" w:eastAsia="仿宋_GB2312"/>
          <w:b/>
          <w:sz w:val="36"/>
        </w:rPr>
      </w:pPr>
    </w:p>
    <w:p>
      <w:pPr>
        <w:snapToGrid w:val="0"/>
        <w:spacing w:line="360" w:lineRule="auto"/>
        <w:ind w:firstLine="600"/>
        <w:rPr>
          <w:rFonts w:ascii="仿宋_GB2312" w:eastAsia="仿宋_GB2312"/>
          <w:sz w:val="30"/>
          <w:u w:val="single"/>
        </w:rPr>
      </w:pPr>
      <w:r>
        <w:rPr>
          <w:rFonts w:hint="eastAsia" w:ascii="仿宋_GB2312" w:eastAsia="仿宋_GB2312"/>
          <w:sz w:val="30"/>
        </w:rPr>
        <w:t>计划类别：</w:t>
      </w:r>
      <w:r>
        <w:rPr>
          <w:rFonts w:hint="eastAsia" w:ascii="仿宋_GB2312" w:eastAsia="仿宋_GB2312"/>
          <w:sz w:val="30"/>
          <w:u w:val="single"/>
        </w:rPr>
        <w:t xml:space="preserve">                                         </w:t>
      </w:r>
    </w:p>
    <w:p>
      <w:pPr>
        <w:snapToGrid w:val="0"/>
        <w:spacing w:line="360" w:lineRule="auto"/>
        <w:ind w:firstLine="600"/>
        <w:rPr>
          <w:rFonts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项目资助方式：</w:t>
      </w:r>
      <w:r>
        <w:rPr>
          <w:rFonts w:hint="eastAsia" w:ascii="仿宋_GB2312" w:eastAsia="仿宋_GB2312"/>
          <w:sz w:val="30"/>
          <w:u w:val="single"/>
        </w:rPr>
        <w:t xml:space="preserve">                                     </w:t>
      </w:r>
    </w:p>
    <w:p>
      <w:pPr>
        <w:snapToGrid w:val="0"/>
        <w:spacing w:line="360" w:lineRule="auto"/>
        <w:rPr>
          <w:rFonts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 xml:space="preserve">    项目（课题）名称：</w:t>
      </w:r>
      <w:r>
        <w:rPr>
          <w:rFonts w:hint="eastAsia" w:ascii="仿宋_GB2312" w:eastAsia="仿宋_GB2312"/>
          <w:sz w:val="30"/>
          <w:u w:val="single"/>
        </w:rPr>
        <w:t xml:space="preserve">                                 </w:t>
      </w:r>
    </w:p>
    <w:p>
      <w:pPr>
        <w:snapToGrid w:val="0"/>
        <w:spacing w:line="360" w:lineRule="auto"/>
        <w:rPr>
          <w:rFonts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 xml:space="preserve">    项目（课题）组织单位：</w:t>
      </w:r>
      <w:r>
        <w:rPr>
          <w:rFonts w:hint="eastAsia" w:ascii="仿宋_GB2312" w:eastAsia="仿宋_GB2312"/>
          <w:sz w:val="30"/>
          <w:u w:val="single"/>
        </w:rPr>
        <w:t xml:space="preserve">                             </w:t>
      </w:r>
    </w:p>
    <w:p>
      <w:pPr>
        <w:snapToGrid w:val="0"/>
        <w:spacing w:line="360" w:lineRule="auto"/>
        <w:rPr>
          <w:rFonts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 xml:space="preserve">    项目（课题）承担单位：</w:t>
      </w:r>
      <w:r>
        <w:rPr>
          <w:rFonts w:hint="eastAsia" w:ascii="仿宋_GB2312" w:eastAsia="仿宋_GB2312"/>
          <w:sz w:val="30"/>
          <w:u w:val="single"/>
        </w:rPr>
        <w:t xml:space="preserve">                             </w:t>
      </w:r>
    </w:p>
    <w:p>
      <w:pPr>
        <w:snapToGrid w:val="0"/>
        <w:spacing w:line="360" w:lineRule="auto"/>
        <w:rPr>
          <w:rFonts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 xml:space="preserve">    项目（课题）负责人：</w:t>
      </w:r>
      <w:r>
        <w:rPr>
          <w:rFonts w:hint="eastAsia" w:ascii="仿宋_GB2312" w:eastAsia="仿宋_GB2312"/>
          <w:sz w:val="30"/>
          <w:u w:val="single"/>
        </w:rPr>
        <w:t xml:space="preserve">                               </w:t>
      </w:r>
    </w:p>
    <w:p>
      <w:pPr>
        <w:snapToGrid w:val="0"/>
        <w:spacing w:line="360" w:lineRule="auto"/>
        <w:rPr>
          <w:rFonts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 xml:space="preserve">    起止年限：20</w:t>
      </w:r>
      <w:r>
        <w:rPr>
          <w:rFonts w:hint="eastAsia" w:ascii="仿宋_GB2312" w:eastAsia="仿宋_GB2312"/>
          <w:sz w:val="30"/>
          <w:u w:val="single"/>
        </w:rPr>
        <w:t xml:space="preserve">    </w:t>
      </w:r>
      <w:r>
        <w:rPr>
          <w:rFonts w:hint="eastAsia" w:ascii="仿宋_GB2312" w:eastAsia="仿宋_GB2312"/>
          <w:sz w:val="30"/>
        </w:rPr>
        <w:t>年</w:t>
      </w:r>
      <w:r>
        <w:rPr>
          <w:rFonts w:hint="eastAsia" w:ascii="仿宋_GB2312" w:eastAsia="仿宋_GB2312"/>
          <w:sz w:val="30"/>
          <w:u w:val="single"/>
        </w:rPr>
        <w:t xml:space="preserve">   </w:t>
      </w:r>
      <w:r>
        <w:rPr>
          <w:rFonts w:hint="eastAsia" w:ascii="仿宋_GB2312" w:eastAsia="仿宋_GB2312"/>
          <w:sz w:val="30"/>
        </w:rPr>
        <w:t>月至20</w:t>
      </w:r>
      <w:r>
        <w:rPr>
          <w:rFonts w:hint="eastAsia" w:ascii="仿宋_GB2312" w:eastAsia="仿宋_GB2312"/>
          <w:sz w:val="30"/>
          <w:u w:val="single"/>
        </w:rPr>
        <w:t xml:space="preserve">    </w:t>
      </w:r>
      <w:r>
        <w:rPr>
          <w:rFonts w:hint="eastAsia" w:ascii="仿宋_GB2312" w:eastAsia="仿宋_GB2312"/>
          <w:sz w:val="30"/>
        </w:rPr>
        <w:t>年</w:t>
      </w:r>
      <w:r>
        <w:rPr>
          <w:rFonts w:hint="eastAsia" w:ascii="仿宋_GB2312" w:eastAsia="仿宋_GB2312"/>
          <w:sz w:val="30"/>
          <w:u w:val="single"/>
        </w:rPr>
        <w:t xml:space="preserve">   </w:t>
      </w:r>
      <w:r>
        <w:rPr>
          <w:rFonts w:hint="eastAsia" w:ascii="仿宋_GB2312" w:eastAsia="仿宋_GB2312"/>
          <w:sz w:val="30"/>
        </w:rPr>
        <w:t>月</w:t>
      </w:r>
    </w:p>
    <w:p>
      <w:pPr>
        <w:snapToGrid w:val="0"/>
        <w:spacing w:line="360" w:lineRule="auto"/>
        <w:rPr>
          <w:rFonts w:ascii="仿宋_GB2312" w:eastAsia="仿宋_GB2312"/>
          <w:sz w:val="30"/>
        </w:rPr>
      </w:pPr>
    </w:p>
    <w:p>
      <w:pPr>
        <w:snapToGrid w:val="0"/>
        <w:spacing w:line="360" w:lineRule="auto"/>
        <w:rPr>
          <w:rFonts w:ascii="仿宋_GB2312" w:eastAsia="仿宋_GB2312"/>
          <w:sz w:val="30"/>
        </w:rPr>
      </w:pPr>
    </w:p>
    <w:p>
      <w:pPr>
        <w:snapToGrid w:val="0"/>
        <w:spacing w:line="360" w:lineRule="auto"/>
        <w:rPr>
          <w:rFonts w:ascii="仿宋_GB2312" w:eastAsia="仿宋_GB2312"/>
          <w:sz w:val="30"/>
        </w:rPr>
      </w:pPr>
    </w:p>
    <w:p>
      <w:pPr>
        <w:snapToGrid w:val="0"/>
        <w:spacing w:line="360" w:lineRule="auto"/>
        <w:rPr>
          <w:rFonts w:ascii="仿宋_GB2312" w:eastAsia="仿宋_GB2312"/>
          <w:sz w:val="30"/>
        </w:rPr>
      </w:pPr>
    </w:p>
    <w:p>
      <w:pPr>
        <w:snapToGrid w:val="0"/>
        <w:spacing w:line="360" w:lineRule="auto"/>
        <w:rPr>
          <w:rFonts w:ascii="仿宋_GB2312" w:eastAsia="仿宋_GB2312"/>
          <w:sz w:val="30"/>
        </w:rPr>
      </w:pPr>
    </w:p>
    <w:p>
      <w:pPr>
        <w:snapToGrid w:val="0"/>
        <w:spacing w:line="360" w:lineRule="auto"/>
        <w:jc w:val="center"/>
        <w:rPr>
          <w:rFonts w:ascii="黑体" w:eastAsia="黑体"/>
          <w:sz w:val="30"/>
        </w:rPr>
      </w:pPr>
      <w:r>
        <w:rPr>
          <w:rFonts w:hint="eastAsia" w:ascii="黑体" w:eastAsia="黑体"/>
          <w:sz w:val="30"/>
        </w:rPr>
        <w:t>西藏自治区科学技术厅</w:t>
      </w:r>
    </w:p>
    <w:p>
      <w:pPr>
        <w:snapToGrid w:val="0"/>
        <w:spacing w:line="360" w:lineRule="auto"/>
        <w:jc w:val="center"/>
        <w:rPr>
          <w:rFonts w:ascii="黑体" w:eastAsia="黑体"/>
          <w:sz w:val="30"/>
        </w:rPr>
      </w:pPr>
      <w:r>
        <w:rPr>
          <w:rFonts w:hint="eastAsia" w:ascii="黑体" w:eastAsia="黑体"/>
          <w:sz w:val="30"/>
        </w:rPr>
        <w:t>二○    年    月</w:t>
      </w:r>
    </w:p>
    <w:p>
      <w:pPr>
        <w:snapToGrid w:val="0"/>
        <w:spacing w:line="360" w:lineRule="auto"/>
        <w:rPr>
          <w:sz w:val="30"/>
        </w:rPr>
      </w:pPr>
    </w:p>
    <w:p/>
    <w:p/>
    <w:p/>
    <w:p/>
    <w:p>
      <w:pPr>
        <w:snapToGrid w:val="0"/>
        <w:spacing w:line="360" w:lineRule="auto"/>
        <w:jc w:val="center"/>
        <w:rPr>
          <w:rFonts w:ascii="黑体" w:eastAsia="黑体"/>
          <w:sz w:val="36"/>
        </w:rPr>
      </w:pPr>
      <w:r>
        <w:rPr>
          <w:rFonts w:hint="eastAsia" w:ascii="黑体" w:eastAsia="黑体"/>
          <w:sz w:val="36"/>
        </w:rPr>
        <w:t>填  写  说  明</w:t>
      </w:r>
    </w:p>
    <w:p>
      <w:pPr>
        <w:snapToGrid w:val="0"/>
        <w:spacing w:line="360" w:lineRule="auto"/>
        <w:rPr>
          <w:rFonts w:ascii="仿宋_GB2312" w:eastAsia="仿宋_GB2312"/>
          <w:sz w:val="30"/>
        </w:rPr>
      </w:pPr>
    </w:p>
    <w:p>
      <w:pPr>
        <w:snapToGrid w:val="0"/>
        <w:spacing w:line="360" w:lineRule="auto"/>
        <w:ind w:firstLine="624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</w:rPr>
        <w:t>1．本任务书甲方为自治区科</w:t>
      </w:r>
      <w:r>
        <w:rPr>
          <w:rFonts w:hint="eastAsia" w:ascii="仿宋_GB2312" w:eastAsia="仿宋_GB2312"/>
          <w:sz w:val="30"/>
          <w:szCs w:val="30"/>
        </w:rPr>
        <w:t>技厅，乙方为项目（课题）承担单位，丙方为项目(课题)承担单位主管部门</w:t>
      </w:r>
      <w:r>
        <w:rPr>
          <w:rFonts w:hint="eastAsia" w:eastAsia="仿宋_GB2312"/>
          <w:sz w:val="30"/>
          <w:szCs w:val="30"/>
        </w:rPr>
        <w:t>或地（市）科技局</w:t>
      </w:r>
      <w:r>
        <w:rPr>
          <w:rFonts w:hint="eastAsia" w:ascii="仿宋_GB2312" w:eastAsia="仿宋_GB2312"/>
          <w:sz w:val="30"/>
          <w:szCs w:val="30"/>
        </w:rPr>
        <w:t>。</w:t>
      </w:r>
    </w:p>
    <w:p>
      <w:pPr>
        <w:snapToGrid w:val="0"/>
        <w:spacing w:line="360" w:lineRule="auto"/>
        <w:ind w:firstLine="624"/>
        <w:rPr>
          <w:rFonts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2．项目（课题）任务书编号由自治区科技厅统一编制。</w:t>
      </w:r>
    </w:p>
    <w:p>
      <w:pPr>
        <w:snapToGrid w:val="0"/>
        <w:spacing w:line="360" w:lineRule="auto"/>
        <w:ind w:firstLine="624"/>
        <w:rPr>
          <w:rFonts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3．项目（课题）密级由项目（课题）承担单位提出建议，自治区科技厅项目业务处核定。</w:t>
      </w:r>
    </w:p>
    <w:p>
      <w:pPr>
        <w:snapToGrid w:val="0"/>
        <w:spacing w:line="360" w:lineRule="auto"/>
        <w:ind w:firstLine="624"/>
        <w:rPr>
          <w:rFonts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4．项目资助方式分为：</w:t>
      </w:r>
      <w:r>
        <w:rPr>
          <w:rFonts w:hint="eastAsia" w:ascii="仿宋" w:hAnsi="仿宋" w:eastAsia="仿宋"/>
          <w:color w:val="000000"/>
          <w:sz w:val="32"/>
          <w:szCs w:val="32"/>
        </w:rPr>
        <w:t>以奖代补、贷款贴息、项目补助、后补助等</w:t>
      </w:r>
      <w:r>
        <w:rPr>
          <w:rFonts w:hint="eastAsia" w:ascii="仿宋_GB2312" w:eastAsia="仿宋_GB2312"/>
          <w:sz w:val="30"/>
        </w:rPr>
        <w:t>。</w:t>
      </w:r>
    </w:p>
    <w:p>
      <w:pPr>
        <w:snapToGrid w:val="0"/>
        <w:spacing w:line="360" w:lineRule="auto"/>
        <w:ind w:firstLine="624"/>
        <w:rPr>
          <w:rFonts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5．项目（课题）经费来源与支出预算，须与自治区科技厅下达的专项经费和自筹经费总数一致。</w:t>
      </w:r>
    </w:p>
    <w:p>
      <w:pPr>
        <w:snapToGrid w:val="0"/>
        <w:spacing w:line="360" w:lineRule="auto"/>
        <w:ind w:firstLine="624"/>
        <w:rPr>
          <w:rFonts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6．任务书签订方式：</w:t>
      </w:r>
    </w:p>
    <w:p>
      <w:pPr>
        <w:snapToGrid w:val="0"/>
        <w:spacing w:line="360" w:lineRule="auto"/>
        <w:ind w:firstLine="624"/>
        <w:rPr>
          <w:rFonts w:ascii="仿宋_GB2312" w:eastAsia="仿宋_GB2312"/>
          <w:sz w:val="30"/>
        </w:rPr>
      </w:pPr>
      <w:r>
        <w:rPr>
          <w:rFonts w:ascii="仿宋_GB2312" w:eastAsia="仿宋_GB2312"/>
          <w:sz w:val="30"/>
        </w:rPr>
        <w:t>各项目申报单位须通过西藏自治区科技项目管理系统（网址：</w:t>
      </w:r>
      <w:r>
        <w:fldChar w:fldCharType="begin"/>
      </w:r>
      <w:r>
        <w:instrText xml:space="preserve"> HYPERLINK "http://xmsb.tibetsti.gov.cn）完成任务书签订工作。" </w:instrText>
      </w:r>
      <w:r>
        <w:fldChar w:fldCharType="separate"/>
      </w:r>
      <w:r>
        <w:rPr>
          <w:rFonts w:ascii="仿宋_GB2312" w:eastAsia="仿宋_GB2312"/>
          <w:sz w:val="30"/>
        </w:rPr>
        <w:t>http://xmsb.tibetsti.gov.cn）</w:t>
      </w:r>
      <w:r>
        <w:rPr>
          <w:rFonts w:hint="eastAsia" w:ascii="仿宋_GB2312" w:eastAsia="仿宋_GB2312"/>
          <w:sz w:val="30"/>
        </w:rPr>
        <w:t>完成任务书签订工作。</w:t>
      </w:r>
      <w:r>
        <w:rPr>
          <w:rFonts w:hint="eastAsia" w:ascii="仿宋_GB2312" w:eastAsia="仿宋_GB2312"/>
          <w:sz w:val="30"/>
        </w:rPr>
        <w:fldChar w:fldCharType="end"/>
      </w:r>
    </w:p>
    <w:p>
      <w:pPr>
        <w:snapToGrid w:val="0"/>
        <w:spacing w:line="360" w:lineRule="auto"/>
        <w:ind w:firstLine="624"/>
      </w:pPr>
      <w:r>
        <w:rPr>
          <w:rFonts w:hint="eastAsia" w:ascii="仿宋_GB2312" w:eastAsia="仿宋_GB2312"/>
          <w:sz w:val="30"/>
        </w:rPr>
        <w:t>7．任务书</w:t>
      </w:r>
      <w:r>
        <w:rPr>
          <w:rFonts w:ascii="仿宋_GB2312" w:eastAsia="仿宋_GB2312"/>
          <w:sz w:val="30"/>
        </w:rPr>
        <w:t>A4</w:t>
      </w:r>
      <w:r>
        <w:rPr>
          <w:rFonts w:hint="eastAsia" w:ascii="仿宋_GB2312" w:eastAsia="仿宋_GB2312"/>
          <w:sz w:val="30"/>
        </w:rPr>
        <w:t>一式三份，</w:t>
      </w:r>
      <w:r>
        <w:rPr>
          <w:rFonts w:hint="eastAsia" w:ascii="仿宋_GB2312" w:eastAsia="仿宋_GB2312"/>
          <w:sz w:val="30"/>
          <w:szCs w:val="30"/>
        </w:rPr>
        <w:t>项目（课题）承担单位一份；项目（课题）承担单位主管部门</w:t>
      </w:r>
      <w:r>
        <w:rPr>
          <w:rFonts w:hint="eastAsia" w:eastAsia="仿宋_GB2312"/>
          <w:sz w:val="30"/>
          <w:szCs w:val="30"/>
        </w:rPr>
        <w:t>或地（市）科技局</w:t>
      </w:r>
      <w:r>
        <w:rPr>
          <w:rFonts w:hint="eastAsia" w:ascii="仿宋_GB2312" w:eastAsia="仿宋_GB2312"/>
          <w:sz w:val="30"/>
          <w:szCs w:val="30"/>
        </w:rPr>
        <w:t>一份；自治区生产力促进中心一份</w:t>
      </w:r>
      <w:r>
        <w:rPr>
          <w:rFonts w:hint="eastAsia" w:ascii="仿宋_GB2312" w:eastAsia="仿宋_GB2312"/>
          <w:sz w:val="30"/>
        </w:rPr>
        <w:t>。</w:t>
      </w:r>
    </w:p>
    <w:p/>
    <w:p/>
    <w:p/>
    <w:p/>
    <w:p/>
    <w:p/>
    <w:p/>
    <w:p/>
    <w:p/>
    <w:p/>
    <w:p/>
    <w:p/>
    <w:p>
      <w:pPr>
        <w:snapToGrid w:val="0"/>
        <w:spacing w:after="156" w:afterLines="50"/>
        <w:ind w:right="28"/>
        <w:jc w:val="center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西藏自治区科技计划项目（课题）信息表</w:t>
      </w:r>
    </w:p>
    <w:tbl>
      <w:tblPr>
        <w:tblStyle w:val="11"/>
        <w:tblW w:w="8739" w:type="dxa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1080"/>
        <w:gridCol w:w="665"/>
        <w:gridCol w:w="595"/>
        <w:gridCol w:w="720"/>
        <w:gridCol w:w="869"/>
        <w:gridCol w:w="24"/>
        <w:gridCol w:w="1071"/>
        <w:gridCol w:w="16"/>
        <w:gridCol w:w="356"/>
        <w:gridCol w:w="410"/>
        <w:gridCol w:w="627"/>
        <w:gridCol w:w="183"/>
        <w:gridCol w:w="1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1980" w:type="dxa"/>
            <w:gridSpan w:val="2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项目（课题）编号</w:t>
            </w:r>
          </w:p>
        </w:tc>
        <w:tc>
          <w:tcPr>
            <w:tcW w:w="6759" w:type="dxa"/>
            <w:gridSpan w:val="12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1980" w:type="dxa"/>
            <w:gridSpan w:val="2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项目（课题）名称</w:t>
            </w:r>
          </w:p>
        </w:tc>
        <w:tc>
          <w:tcPr>
            <w:tcW w:w="6759" w:type="dxa"/>
            <w:gridSpan w:val="12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1980" w:type="dxa"/>
            <w:gridSpan w:val="2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项目主管（推荐）单位</w:t>
            </w:r>
          </w:p>
        </w:tc>
        <w:tc>
          <w:tcPr>
            <w:tcW w:w="6759" w:type="dxa"/>
            <w:gridSpan w:val="12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9" w:hRule="atLeast"/>
        </w:trPr>
        <w:tc>
          <w:tcPr>
            <w:tcW w:w="900" w:type="dxa"/>
            <w:vMerge w:val="restart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项目（课题）承担单位</w:t>
            </w:r>
          </w:p>
        </w:tc>
        <w:tc>
          <w:tcPr>
            <w:tcW w:w="1080" w:type="dxa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名  称</w:t>
            </w:r>
          </w:p>
        </w:tc>
        <w:tc>
          <w:tcPr>
            <w:tcW w:w="6759" w:type="dxa"/>
            <w:gridSpan w:val="12"/>
          </w:tcPr>
          <w:p>
            <w:pPr>
              <w:snapToGrid w:val="0"/>
              <w:spacing w:before="20"/>
              <w:ind w:right="26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1" w:hRule="atLeast"/>
        </w:trPr>
        <w:tc>
          <w:tcPr>
            <w:tcW w:w="900" w:type="dxa"/>
            <w:vMerge w:val="continue"/>
          </w:tcPr>
          <w:p>
            <w:pPr>
              <w:snapToGrid w:val="0"/>
              <w:spacing w:before="20"/>
              <w:ind w:right="26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所在地</w:t>
            </w:r>
          </w:p>
        </w:tc>
        <w:tc>
          <w:tcPr>
            <w:tcW w:w="6759" w:type="dxa"/>
            <w:gridSpan w:val="12"/>
          </w:tcPr>
          <w:p>
            <w:pPr>
              <w:snapToGrid w:val="0"/>
              <w:spacing w:before="20"/>
              <w:ind w:right="26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地（市）    县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3" w:hRule="atLeast"/>
        </w:trPr>
        <w:tc>
          <w:tcPr>
            <w:tcW w:w="900" w:type="dxa"/>
            <w:vMerge w:val="continue"/>
          </w:tcPr>
          <w:p>
            <w:pPr>
              <w:snapToGrid w:val="0"/>
              <w:spacing w:before="20"/>
              <w:ind w:right="26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通讯地址</w:t>
            </w:r>
          </w:p>
        </w:tc>
        <w:tc>
          <w:tcPr>
            <w:tcW w:w="4726" w:type="dxa"/>
            <w:gridSpan w:val="9"/>
          </w:tcPr>
          <w:p>
            <w:pPr>
              <w:snapToGrid w:val="0"/>
              <w:spacing w:before="20"/>
              <w:ind w:right="26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27" w:type="dxa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邮编</w:t>
            </w:r>
          </w:p>
        </w:tc>
        <w:tc>
          <w:tcPr>
            <w:tcW w:w="1406" w:type="dxa"/>
            <w:gridSpan w:val="2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12" w:hRule="atLeast"/>
        </w:trPr>
        <w:tc>
          <w:tcPr>
            <w:tcW w:w="900" w:type="dxa"/>
            <w:vMerge w:val="continue"/>
          </w:tcPr>
          <w:p>
            <w:pPr>
              <w:snapToGrid w:val="0"/>
              <w:spacing w:before="20"/>
              <w:ind w:right="26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单位性质</w:t>
            </w:r>
          </w:p>
        </w:tc>
        <w:tc>
          <w:tcPr>
            <w:tcW w:w="6759" w:type="dxa"/>
            <w:gridSpan w:val="12"/>
            <w:vAlign w:val="center"/>
          </w:tcPr>
          <w:p>
            <w:pPr>
              <w:snapToGrid w:val="0"/>
              <w:spacing w:before="20"/>
              <w:ind w:right="26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□事业型研究单位        □其他事业单位</w:t>
            </w:r>
          </w:p>
          <w:p>
            <w:pPr>
              <w:snapToGrid w:val="0"/>
              <w:spacing w:before="20"/>
              <w:ind w:right="26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□大专院校              □转制为企业的科研院所</w:t>
            </w:r>
          </w:p>
          <w:p>
            <w:pPr>
              <w:snapToGrid w:val="0"/>
              <w:spacing w:before="20"/>
              <w:ind w:right="26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□国有企业              □集体所有制企业</w:t>
            </w:r>
          </w:p>
          <w:p>
            <w:pPr>
              <w:snapToGrid w:val="0"/>
              <w:spacing w:before="20"/>
              <w:ind w:right="26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□合资企业              □外商投资企业</w:t>
            </w:r>
          </w:p>
          <w:p>
            <w:pPr>
              <w:snapToGrid w:val="0"/>
              <w:spacing w:before="20"/>
              <w:ind w:right="26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□科技型企业       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</w:trPr>
        <w:tc>
          <w:tcPr>
            <w:tcW w:w="900" w:type="dxa"/>
            <w:vMerge w:val="restart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其他主要参加单 位</w:t>
            </w:r>
          </w:p>
        </w:tc>
        <w:tc>
          <w:tcPr>
            <w:tcW w:w="1080" w:type="dxa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序号</w:t>
            </w:r>
          </w:p>
        </w:tc>
        <w:tc>
          <w:tcPr>
            <w:tcW w:w="6759" w:type="dxa"/>
            <w:gridSpan w:val="12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  位  名  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</w:trPr>
        <w:tc>
          <w:tcPr>
            <w:tcW w:w="900" w:type="dxa"/>
            <w:vMerge w:val="continue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759" w:type="dxa"/>
            <w:gridSpan w:val="12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</w:trPr>
        <w:tc>
          <w:tcPr>
            <w:tcW w:w="900" w:type="dxa"/>
            <w:vMerge w:val="continue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759" w:type="dxa"/>
            <w:gridSpan w:val="12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</w:trPr>
        <w:tc>
          <w:tcPr>
            <w:tcW w:w="900" w:type="dxa"/>
            <w:vMerge w:val="continue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759" w:type="dxa"/>
            <w:gridSpan w:val="12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1980" w:type="dxa"/>
            <w:gridSpan w:val="2"/>
            <w:vMerge w:val="restart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项目（课题）负责人</w:t>
            </w:r>
          </w:p>
        </w:tc>
        <w:tc>
          <w:tcPr>
            <w:tcW w:w="665" w:type="dxa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仿宋_GB2312" w:hAnsi="宋体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8"/>
              </w:rPr>
              <w:t>姓 名</w:t>
            </w:r>
          </w:p>
        </w:tc>
        <w:tc>
          <w:tcPr>
            <w:tcW w:w="2208" w:type="dxa"/>
            <w:gridSpan w:val="4"/>
          </w:tcPr>
          <w:p>
            <w:pPr>
              <w:snapToGrid w:val="0"/>
              <w:spacing w:before="20"/>
              <w:ind w:right="26"/>
              <w:jc w:val="center"/>
              <w:rPr>
                <w:rFonts w:ascii="仿宋_GB2312" w:hAnsi="宋体" w:eastAsia="仿宋_GB2312" w:cs="仿宋_GB2312"/>
                <w:sz w:val="24"/>
                <w:szCs w:val="28"/>
              </w:rPr>
            </w:pPr>
          </w:p>
        </w:tc>
        <w:tc>
          <w:tcPr>
            <w:tcW w:w="1443" w:type="dxa"/>
            <w:gridSpan w:val="3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仿宋_GB2312" w:hAnsi="宋体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8"/>
              </w:rPr>
              <w:t>性 别</w:t>
            </w:r>
          </w:p>
        </w:tc>
        <w:tc>
          <w:tcPr>
            <w:tcW w:w="2443" w:type="dxa"/>
            <w:gridSpan w:val="4"/>
            <w:vAlign w:val="center"/>
          </w:tcPr>
          <w:p>
            <w:pPr>
              <w:snapToGrid w:val="0"/>
              <w:spacing w:before="20"/>
              <w:ind w:right="26" w:firstLine="2"/>
              <w:jc w:val="center"/>
              <w:rPr>
                <w:rFonts w:ascii="仿宋_GB2312" w:hAnsi="宋体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8"/>
              </w:rPr>
              <w:t>□男   □女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1980" w:type="dxa"/>
            <w:gridSpan w:val="2"/>
            <w:vMerge w:val="continue"/>
          </w:tcPr>
          <w:p>
            <w:pPr>
              <w:snapToGrid w:val="0"/>
              <w:spacing w:before="20"/>
              <w:ind w:right="26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65" w:type="dxa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仿宋_GB2312" w:hAnsi="宋体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8"/>
              </w:rPr>
              <w:t>学 位</w:t>
            </w:r>
          </w:p>
        </w:tc>
        <w:tc>
          <w:tcPr>
            <w:tcW w:w="3651" w:type="dxa"/>
            <w:gridSpan w:val="7"/>
          </w:tcPr>
          <w:p>
            <w:pPr>
              <w:snapToGrid w:val="0"/>
              <w:spacing w:before="20"/>
              <w:ind w:right="26"/>
              <w:rPr>
                <w:rFonts w:ascii="仿宋_GB2312" w:hAnsi="宋体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8"/>
              </w:rPr>
              <w:t>□博士  □硕士 □学士 □其他</w:t>
            </w:r>
          </w:p>
        </w:tc>
        <w:tc>
          <w:tcPr>
            <w:tcW w:w="1220" w:type="dxa"/>
            <w:gridSpan w:val="3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仿宋_GB2312" w:hAnsi="宋体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8"/>
              </w:rPr>
              <w:t>出生日期</w:t>
            </w:r>
          </w:p>
        </w:tc>
        <w:tc>
          <w:tcPr>
            <w:tcW w:w="1223" w:type="dxa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仿宋_GB2312" w:hAnsi="宋体" w:eastAsia="仿宋_GB2312" w:cs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1980" w:type="dxa"/>
            <w:gridSpan w:val="2"/>
            <w:vMerge w:val="continue"/>
          </w:tcPr>
          <w:p>
            <w:pPr>
              <w:snapToGrid w:val="0"/>
              <w:spacing w:before="20"/>
              <w:ind w:right="26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65" w:type="dxa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仿宋_GB2312" w:hAnsi="宋体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8"/>
              </w:rPr>
              <w:t>职 称</w:t>
            </w:r>
          </w:p>
        </w:tc>
        <w:tc>
          <w:tcPr>
            <w:tcW w:w="3651" w:type="dxa"/>
            <w:gridSpan w:val="7"/>
          </w:tcPr>
          <w:p>
            <w:pPr>
              <w:snapToGrid w:val="0"/>
              <w:spacing w:before="20"/>
              <w:ind w:right="26"/>
              <w:rPr>
                <w:rFonts w:ascii="仿宋_GB2312" w:hAnsi="宋体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8"/>
              </w:rPr>
              <w:t>□高级  □中级 □初级 □其他</w:t>
            </w:r>
          </w:p>
        </w:tc>
        <w:tc>
          <w:tcPr>
            <w:tcW w:w="1220" w:type="dxa"/>
            <w:gridSpan w:val="3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仿宋_GB2312" w:hAnsi="宋体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8"/>
              </w:rPr>
              <w:t>研究方向</w:t>
            </w:r>
          </w:p>
        </w:tc>
        <w:tc>
          <w:tcPr>
            <w:tcW w:w="1223" w:type="dxa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仿宋_GB2312" w:hAnsi="宋体" w:eastAsia="仿宋_GB2312" w:cs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1980" w:type="dxa"/>
            <w:gridSpan w:val="2"/>
            <w:vMerge w:val="continue"/>
          </w:tcPr>
          <w:p>
            <w:pPr>
              <w:snapToGrid w:val="0"/>
              <w:spacing w:before="20"/>
              <w:ind w:right="26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65" w:type="dxa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仿宋_GB2312" w:hAnsi="宋体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8"/>
              </w:rPr>
              <w:t>所在单位</w:t>
            </w:r>
          </w:p>
        </w:tc>
        <w:tc>
          <w:tcPr>
            <w:tcW w:w="6094" w:type="dxa"/>
            <w:gridSpan w:val="11"/>
          </w:tcPr>
          <w:p>
            <w:pPr>
              <w:snapToGrid w:val="0"/>
              <w:spacing w:before="20"/>
              <w:ind w:right="26"/>
              <w:jc w:val="center"/>
              <w:rPr>
                <w:rFonts w:ascii="仿宋_GB2312" w:hAnsi="宋体" w:eastAsia="仿宋_GB2312" w:cs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1980" w:type="dxa"/>
            <w:gridSpan w:val="2"/>
            <w:vMerge w:val="continue"/>
          </w:tcPr>
          <w:p>
            <w:pPr>
              <w:snapToGrid w:val="0"/>
              <w:spacing w:before="20"/>
              <w:ind w:right="26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65" w:type="dxa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仿宋_GB2312" w:hAnsi="宋体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8"/>
              </w:rPr>
              <w:t>身份证件</w:t>
            </w:r>
          </w:p>
        </w:tc>
        <w:tc>
          <w:tcPr>
            <w:tcW w:w="1315" w:type="dxa"/>
            <w:gridSpan w:val="2"/>
          </w:tcPr>
          <w:p>
            <w:pPr>
              <w:snapToGrid w:val="0"/>
              <w:spacing w:before="20"/>
              <w:ind w:right="26"/>
              <w:jc w:val="center"/>
              <w:rPr>
                <w:rFonts w:ascii="仿宋_GB2312" w:hAnsi="宋体" w:eastAsia="仿宋_GB2312" w:cs="仿宋_GB2312"/>
                <w:sz w:val="24"/>
                <w:szCs w:val="28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仿宋_GB2312" w:hAnsi="宋体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8"/>
              </w:rPr>
              <w:t>身份证件号码</w:t>
            </w:r>
          </w:p>
        </w:tc>
        <w:tc>
          <w:tcPr>
            <w:tcW w:w="2799" w:type="dxa"/>
            <w:gridSpan w:val="5"/>
          </w:tcPr>
          <w:p>
            <w:pPr>
              <w:snapToGrid w:val="0"/>
              <w:spacing w:before="20"/>
              <w:ind w:right="26"/>
              <w:jc w:val="center"/>
              <w:rPr>
                <w:rFonts w:ascii="仿宋_GB2312" w:hAnsi="宋体" w:eastAsia="仿宋_GB2312" w:cs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1980" w:type="dxa"/>
            <w:gridSpan w:val="2"/>
            <w:vMerge w:val="continue"/>
          </w:tcPr>
          <w:p>
            <w:pPr>
              <w:snapToGrid w:val="0"/>
              <w:spacing w:before="20"/>
              <w:ind w:right="26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65" w:type="dxa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仿宋_GB2312" w:hAnsi="宋体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8"/>
              </w:rPr>
              <w:t>联系电话</w:t>
            </w:r>
          </w:p>
        </w:tc>
        <w:tc>
          <w:tcPr>
            <w:tcW w:w="2184" w:type="dxa"/>
            <w:gridSpan w:val="3"/>
          </w:tcPr>
          <w:p>
            <w:pPr>
              <w:snapToGrid w:val="0"/>
              <w:spacing w:before="20"/>
              <w:ind w:right="26"/>
              <w:rPr>
                <w:rFonts w:ascii="仿宋_GB2312" w:hAnsi="宋体" w:eastAsia="仿宋_GB2312" w:cs="仿宋_GB2312"/>
                <w:sz w:val="24"/>
                <w:szCs w:val="28"/>
              </w:rPr>
            </w:pPr>
          </w:p>
          <w:p>
            <w:pPr>
              <w:snapToGrid w:val="0"/>
              <w:spacing w:before="20"/>
              <w:ind w:right="26"/>
              <w:rPr>
                <w:rFonts w:ascii="仿宋_GB2312" w:hAnsi="宋体" w:eastAsia="仿宋_GB2312" w:cs="仿宋_GB2312"/>
                <w:sz w:val="24"/>
                <w:szCs w:val="28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仿宋_GB2312" w:hAnsi="宋体" w:eastAsia="仿宋_GB2312" w:cs="仿宋_GB2312"/>
                <w:sz w:val="24"/>
                <w:szCs w:val="28"/>
              </w:rPr>
            </w:pPr>
            <w:r>
              <w:rPr>
                <w:rFonts w:ascii="仿宋_GB2312" w:hAnsi="宋体" w:eastAsia="仿宋_GB2312" w:cs="仿宋_GB2312"/>
                <w:sz w:val="24"/>
                <w:szCs w:val="28"/>
              </w:rPr>
              <w:t>E</w:t>
            </w:r>
            <w:r>
              <w:rPr>
                <w:rFonts w:hint="eastAsia" w:ascii="仿宋_GB2312" w:hAnsi="宋体" w:eastAsia="仿宋_GB2312" w:cs="仿宋_GB2312"/>
                <w:sz w:val="24"/>
                <w:szCs w:val="28"/>
              </w:rPr>
              <w:t>-</w:t>
            </w:r>
            <w:r>
              <w:rPr>
                <w:rFonts w:ascii="仿宋_GB2312" w:hAnsi="宋体" w:eastAsia="仿宋_GB2312" w:cs="仿宋_GB2312"/>
                <w:sz w:val="24"/>
                <w:szCs w:val="28"/>
              </w:rPr>
              <w:t>mail</w:t>
            </w:r>
          </w:p>
        </w:tc>
        <w:tc>
          <w:tcPr>
            <w:tcW w:w="2815" w:type="dxa"/>
            <w:gridSpan w:val="6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仿宋_GB2312" w:hAnsi="宋体" w:eastAsia="仿宋_GB2312" w:cs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</w:trPr>
        <w:tc>
          <w:tcPr>
            <w:tcW w:w="1980" w:type="dxa"/>
            <w:gridSpan w:val="2"/>
            <w:vMerge w:val="restart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参加项目人数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>
            <w:pPr>
              <w:wordWrap w:val="0"/>
              <w:snapToGrid w:val="0"/>
              <w:spacing w:before="20"/>
              <w:ind w:right="26"/>
              <w:jc w:val="right"/>
              <w:rPr>
                <w:rFonts w:ascii="仿宋_GB2312" w:hAnsi="宋体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sz w:val="24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sz w:val="24"/>
                <w:szCs w:val="28"/>
              </w:rPr>
              <w:t>人。其中：</w:t>
            </w:r>
          </w:p>
        </w:tc>
        <w:tc>
          <w:tcPr>
            <w:tcW w:w="5499" w:type="dxa"/>
            <w:gridSpan w:val="1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仿宋_GB2312" w:hAnsi="宋体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8"/>
              </w:rPr>
              <w:t>高级</w:t>
            </w:r>
            <w:r>
              <w:rPr>
                <w:rFonts w:hint="eastAsia" w:ascii="仿宋_GB2312" w:hAnsi="宋体" w:eastAsia="仿宋_GB2312" w:cs="仿宋_GB2312"/>
                <w:sz w:val="24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sz w:val="24"/>
                <w:szCs w:val="28"/>
              </w:rPr>
              <w:t>人，中级</w:t>
            </w:r>
            <w:r>
              <w:rPr>
                <w:rFonts w:hint="eastAsia" w:ascii="仿宋_GB2312" w:hAnsi="宋体" w:eastAsia="仿宋_GB2312" w:cs="仿宋_GB2312"/>
                <w:sz w:val="24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sz w:val="24"/>
                <w:szCs w:val="28"/>
              </w:rPr>
              <w:t>人，初级</w:t>
            </w:r>
            <w:r>
              <w:rPr>
                <w:rFonts w:hint="eastAsia" w:ascii="仿宋_GB2312" w:hAnsi="宋体" w:eastAsia="仿宋_GB2312" w:cs="仿宋_GB2312"/>
                <w:sz w:val="24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sz w:val="24"/>
                <w:szCs w:val="28"/>
              </w:rPr>
              <w:t>人，其他</w:t>
            </w:r>
            <w:r>
              <w:rPr>
                <w:rFonts w:hint="eastAsia" w:ascii="仿宋_GB2312" w:hAnsi="宋体" w:eastAsia="仿宋_GB2312" w:cs="仿宋_GB2312"/>
                <w:sz w:val="24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sz w:val="24"/>
                <w:szCs w:val="28"/>
              </w:rPr>
              <w:t>人；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</w:trPr>
        <w:tc>
          <w:tcPr>
            <w:tcW w:w="1980" w:type="dxa"/>
            <w:gridSpan w:val="2"/>
            <w:vMerge w:val="continue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0" w:type="dxa"/>
            <w:gridSpan w:val="2"/>
            <w:vMerge w:val="continue"/>
            <w:vAlign w:val="center"/>
          </w:tcPr>
          <w:p>
            <w:pPr>
              <w:snapToGrid w:val="0"/>
              <w:spacing w:before="20"/>
              <w:ind w:right="26"/>
              <w:jc w:val="right"/>
              <w:rPr>
                <w:rFonts w:ascii="仿宋_GB2312" w:hAnsi="宋体" w:eastAsia="仿宋_GB2312" w:cs="仿宋_GB2312"/>
                <w:sz w:val="24"/>
                <w:szCs w:val="28"/>
              </w:rPr>
            </w:pPr>
          </w:p>
        </w:tc>
        <w:tc>
          <w:tcPr>
            <w:tcW w:w="5499" w:type="dxa"/>
            <w:gridSpan w:val="1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仿宋_GB2312" w:hAnsi="宋体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8"/>
              </w:rPr>
              <w:t>博士</w:t>
            </w:r>
            <w:r>
              <w:rPr>
                <w:rFonts w:hint="eastAsia" w:ascii="仿宋_GB2312" w:hAnsi="宋体" w:eastAsia="仿宋_GB2312" w:cs="仿宋_GB2312"/>
                <w:sz w:val="24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sz w:val="24"/>
                <w:szCs w:val="28"/>
              </w:rPr>
              <w:t>人，硕士</w:t>
            </w:r>
            <w:r>
              <w:rPr>
                <w:rFonts w:hint="eastAsia" w:ascii="仿宋_GB2312" w:hAnsi="宋体" w:eastAsia="仿宋_GB2312" w:cs="仿宋_GB2312"/>
                <w:sz w:val="24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sz w:val="24"/>
                <w:szCs w:val="28"/>
              </w:rPr>
              <w:t>人，学士</w:t>
            </w:r>
            <w:r>
              <w:rPr>
                <w:rFonts w:hint="eastAsia" w:ascii="仿宋_GB2312" w:hAnsi="宋体" w:eastAsia="仿宋_GB2312" w:cs="仿宋_GB2312"/>
                <w:sz w:val="24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sz w:val="24"/>
                <w:szCs w:val="28"/>
              </w:rPr>
              <w:t>人，其他</w:t>
            </w:r>
            <w:r>
              <w:rPr>
                <w:rFonts w:hint="eastAsia" w:ascii="仿宋_GB2312" w:hAnsi="宋体" w:eastAsia="仿宋_GB2312" w:cs="仿宋_GB2312"/>
                <w:sz w:val="24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sz w:val="24"/>
                <w:szCs w:val="28"/>
              </w:rPr>
              <w:t>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</w:trPr>
        <w:tc>
          <w:tcPr>
            <w:tcW w:w="1980" w:type="dxa"/>
            <w:gridSpan w:val="2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投入人月数</w:t>
            </w:r>
          </w:p>
        </w:tc>
        <w:tc>
          <w:tcPr>
            <w:tcW w:w="6759" w:type="dxa"/>
            <w:gridSpan w:val="12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仿宋_GB2312" w:hAnsi="宋体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8"/>
                <w:u w:val="single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sz w:val="24"/>
                <w:szCs w:val="28"/>
              </w:rPr>
              <w:t>人月（本课题满月度工作量人员数）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</w:trPr>
        <w:tc>
          <w:tcPr>
            <w:tcW w:w="1980" w:type="dxa"/>
            <w:gridSpan w:val="2"/>
            <w:vAlign w:val="center"/>
          </w:tcPr>
          <w:p>
            <w:pPr>
              <w:snapToGrid w:val="0"/>
              <w:ind w:right="28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起始时间</w:t>
            </w:r>
          </w:p>
        </w:tc>
        <w:tc>
          <w:tcPr>
            <w:tcW w:w="2849" w:type="dxa"/>
            <w:gridSpan w:val="4"/>
            <w:vAlign w:val="center"/>
          </w:tcPr>
          <w:p>
            <w:pPr>
              <w:snapToGrid w:val="0"/>
              <w:ind w:right="28"/>
              <w:jc w:val="center"/>
              <w:rPr>
                <w:rFonts w:ascii="仿宋_GB2312" w:hAnsi="宋体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8"/>
              </w:rPr>
              <w:t>年     月</w:t>
            </w:r>
          </w:p>
        </w:tc>
        <w:tc>
          <w:tcPr>
            <w:tcW w:w="1095" w:type="dxa"/>
            <w:gridSpan w:val="2"/>
            <w:vAlign w:val="center"/>
          </w:tcPr>
          <w:p>
            <w:pPr>
              <w:snapToGrid w:val="0"/>
              <w:ind w:right="28"/>
              <w:jc w:val="center"/>
              <w:rPr>
                <w:rFonts w:ascii="仿宋_GB2312" w:hAnsi="宋体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8"/>
              </w:rPr>
              <w:t>终止时间</w:t>
            </w:r>
          </w:p>
        </w:tc>
        <w:tc>
          <w:tcPr>
            <w:tcW w:w="2815" w:type="dxa"/>
            <w:gridSpan w:val="6"/>
            <w:vAlign w:val="center"/>
          </w:tcPr>
          <w:p>
            <w:pPr>
              <w:snapToGrid w:val="0"/>
              <w:ind w:right="28"/>
              <w:jc w:val="center"/>
              <w:rPr>
                <w:rFonts w:ascii="仿宋_GB2312" w:hAnsi="宋体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8"/>
              </w:rPr>
              <w:t>年    月</w:t>
            </w:r>
          </w:p>
        </w:tc>
      </w:tr>
    </w:tbl>
    <w:p/>
    <w:p/>
    <w:tbl>
      <w:tblPr>
        <w:tblStyle w:val="11"/>
        <w:tblW w:w="8739" w:type="dxa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0"/>
        <w:gridCol w:w="6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</w:trPr>
        <w:tc>
          <w:tcPr>
            <w:tcW w:w="1980" w:type="dxa"/>
            <w:vAlign w:val="center"/>
          </w:tcPr>
          <w:p>
            <w:pPr>
              <w:snapToGrid w:val="0"/>
              <w:ind w:right="28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项目活动类型</w:t>
            </w:r>
          </w:p>
        </w:tc>
        <w:tc>
          <w:tcPr>
            <w:tcW w:w="6759" w:type="dxa"/>
            <w:vAlign w:val="center"/>
          </w:tcPr>
          <w:p>
            <w:pPr>
              <w:snapToGrid w:val="0"/>
              <w:ind w:right="28" w:firstLine="240" w:firstLineChars="1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8"/>
              </w:rPr>
              <w:t>□（应用）基础研究  □应用开发  □产业化开发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92" w:hRule="atLeast"/>
        </w:trPr>
        <w:tc>
          <w:tcPr>
            <w:tcW w:w="1980" w:type="dxa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所属技术领域</w:t>
            </w:r>
          </w:p>
        </w:tc>
        <w:tc>
          <w:tcPr>
            <w:tcW w:w="6759" w:type="dxa"/>
            <w:vAlign w:val="center"/>
          </w:tcPr>
          <w:p>
            <w:pPr>
              <w:snapToGrid w:val="0"/>
              <w:spacing w:before="20" w:line="360" w:lineRule="auto"/>
              <w:ind w:right="28" w:firstLine="240" w:firstLineChars="100"/>
              <w:rPr>
                <w:rFonts w:ascii="仿宋_GB2312" w:hAnsi="宋体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8"/>
              </w:rPr>
              <w:t>□能源  □资源  □环境  □农牧业  □材料  □制造业</w:t>
            </w:r>
          </w:p>
          <w:p>
            <w:pPr>
              <w:snapToGrid w:val="0"/>
              <w:spacing w:before="20" w:line="360" w:lineRule="auto"/>
              <w:ind w:right="28" w:firstLine="240" w:firstLineChars="100"/>
              <w:rPr>
                <w:rFonts w:ascii="仿宋_GB2312" w:hAnsi="宋体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8"/>
              </w:rPr>
              <w:t>□交通运输  □信息产业与现代服务业  □人口与健康</w:t>
            </w:r>
          </w:p>
          <w:p>
            <w:pPr>
              <w:snapToGrid w:val="0"/>
              <w:spacing w:before="20" w:line="360" w:lineRule="auto"/>
              <w:ind w:right="28" w:firstLine="240" w:firstLineChars="1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8"/>
              </w:rPr>
              <w:t>□城镇化与城市发展  □公共安全与其他社会事业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3" w:hRule="atLeast"/>
        </w:trPr>
        <w:tc>
          <w:tcPr>
            <w:tcW w:w="1980" w:type="dxa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仿宋_GB2312" w:hAnsi="宋体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8"/>
              </w:rPr>
              <w:t>创新类型</w:t>
            </w:r>
          </w:p>
        </w:tc>
        <w:tc>
          <w:tcPr>
            <w:tcW w:w="6759" w:type="dxa"/>
            <w:vAlign w:val="center"/>
          </w:tcPr>
          <w:p>
            <w:pPr>
              <w:adjustRightInd w:val="0"/>
              <w:snapToGrid w:val="0"/>
              <w:ind w:firstLine="240" w:firstLineChars="100"/>
              <w:rPr>
                <w:rFonts w:ascii="仿宋_GB2312" w:hAnsi="宋体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8"/>
              </w:rPr>
              <w:t>□原始创新  □集成创新  □引进消化吸收再创新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75" w:hRule="atLeast"/>
        </w:trPr>
        <w:tc>
          <w:tcPr>
            <w:tcW w:w="1980" w:type="dxa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主要研究内容(100-500字)</w:t>
            </w:r>
          </w:p>
        </w:tc>
        <w:tc>
          <w:tcPr>
            <w:tcW w:w="6759" w:type="dxa"/>
            <w:vAlign w:val="center"/>
          </w:tcPr>
          <w:p>
            <w:pPr>
              <w:snapToGrid w:val="0"/>
              <w:spacing w:before="20"/>
              <w:ind w:right="26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6" w:hRule="atLeast"/>
        </w:trPr>
        <w:tc>
          <w:tcPr>
            <w:tcW w:w="1980" w:type="dxa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预期成果</w:t>
            </w:r>
          </w:p>
        </w:tc>
        <w:tc>
          <w:tcPr>
            <w:tcW w:w="6759" w:type="dxa"/>
            <w:vAlign w:val="center"/>
          </w:tcPr>
          <w:p>
            <w:pPr>
              <w:snapToGrid w:val="0"/>
              <w:spacing w:before="20"/>
              <w:ind w:right="26" w:firstLine="240" w:firstLineChars="100"/>
              <w:rPr>
                <w:rFonts w:ascii="仿宋_GB2312" w:hAnsi="宋体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8"/>
              </w:rPr>
              <w:t>□专利  □技术标准  □新产品（或农业新品种）  □新工艺</w:t>
            </w:r>
          </w:p>
          <w:p>
            <w:pPr>
              <w:snapToGrid w:val="0"/>
              <w:spacing w:before="20"/>
              <w:ind w:right="26" w:firstLine="240" w:firstLineChars="100"/>
              <w:rPr>
                <w:rFonts w:ascii="仿宋_GB2312" w:hAnsi="宋体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8"/>
              </w:rPr>
              <w:t>□新装置 □新材料 □计算机软件 □论文论著 □研究报告</w:t>
            </w:r>
          </w:p>
          <w:p>
            <w:pPr>
              <w:snapToGrid w:val="0"/>
              <w:spacing w:before="20"/>
              <w:ind w:right="26" w:firstLine="240" w:firstLineChars="100"/>
              <w:rPr>
                <w:rFonts w:ascii="仿宋_GB2312" w:hAnsi="宋体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8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</w:trPr>
        <w:tc>
          <w:tcPr>
            <w:tcW w:w="1980" w:type="dxa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预期知识产权</w:t>
            </w:r>
          </w:p>
        </w:tc>
        <w:tc>
          <w:tcPr>
            <w:tcW w:w="6759" w:type="dxa"/>
            <w:vAlign w:val="center"/>
          </w:tcPr>
          <w:p>
            <w:pPr>
              <w:snapToGrid w:val="0"/>
              <w:spacing w:before="20"/>
              <w:ind w:right="26" w:firstLine="240" w:firstLineChars="100"/>
              <w:rPr>
                <w:rFonts w:ascii="仿宋_GB2312" w:hAnsi="宋体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8"/>
              </w:rPr>
              <w:t>获得国外发明专利</w:t>
            </w:r>
            <w:r>
              <w:rPr>
                <w:rFonts w:hint="eastAsia" w:ascii="仿宋_GB2312" w:hAnsi="宋体" w:eastAsia="仿宋_GB2312" w:cs="仿宋_GB2312"/>
                <w:sz w:val="24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4"/>
                <w:szCs w:val="28"/>
              </w:rPr>
              <w:t>项，国内发明专利</w:t>
            </w:r>
            <w:r>
              <w:rPr>
                <w:rFonts w:hint="eastAsia" w:ascii="仿宋_GB2312" w:hAnsi="宋体" w:eastAsia="仿宋_GB2312" w:cs="仿宋_GB2312"/>
                <w:sz w:val="24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4"/>
                <w:szCs w:val="28"/>
              </w:rPr>
              <w:t>项，其他</w:t>
            </w:r>
            <w:r>
              <w:rPr>
                <w:rFonts w:hint="eastAsia" w:ascii="仿宋_GB2312" w:hAnsi="宋体" w:eastAsia="仿宋_GB2312" w:cs="仿宋_GB2312"/>
                <w:sz w:val="24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4"/>
                <w:szCs w:val="28"/>
              </w:rPr>
              <w:t>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</w:trPr>
        <w:tc>
          <w:tcPr>
            <w:tcW w:w="1980" w:type="dxa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仿宋_GB2312" w:hAnsi="宋体" w:eastAsia="仿宋_GB2312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预期技术标准制定</w:t>
            </w:r>
          </w:p>
        </w:tc>
        <w:tc>
          <w:tcPr>
            <w:tcW w:w="6759" w:type="dxa"/>
            <w:vAlign w:val="center"/>
          </w:tcPr>
          <w:p>
            <w:pPr>
              <w:snapToGrid w:val="0"/>
              <w:spacing w:before="20"/>
              <w:ind w:right="26" w:firstLine="240" w:firstLineChars="1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8"/>
              </w:rPr>
              <w:t>□国际标准  □国家标准  □行业标准  □企业标准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2" w:hRule="atLeast"/>
        </w:trPr>
        <w:tc>
          <w:tcPr>
            <w:tcW w:w="1980" w:type="dxa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产学研联合</w:t>
            </w:r>
          </w:p>
        </w:tc>
        <w:tc>
          <w:tcPr>
            <w:tcW w:w="6759" w:type="dxa"/>
            <w:vAlign w:val="center"/>
          </w:tcPr>
          <w:p>
            <w:pPr>
              <w:snapToGrid w:val="0"/>
              <w:spacing w:before="20"/>
              <w:ind w:right="26" w:firstLine="240" w:firstLineChars="1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8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是     </w:t>
            </w:r>
            <w:r>
              <w:rPr>
                <w:rFonts w:hint="eastAsia" w:ascii="仿宋_GB2312" w:hAnsi="宋体" w:eastAsia="仿宋_GB2312" w:cs="仿宋_GB2312"/>
                <w:sz w:val="24"/>
                <w:szCs w:val="28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8" w:hRule="atLeast"/>
        </w:trPr>
        <w:tc>
          <w:tcPr>
            <w:tcW w:w="1980" w:type="dxa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仿宋_GB2312" w:hAnsi="宋体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8"/>
              </w:rPr>
              <w:t>经费预算</w:t>
            </w:r>
          </w:p>
        </w:tc>
        <w:tc>
          <w:tcPr>
            <w:tcW w:w="6759" w:type="dxa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仿宋_GB2312" w:hAnsi="宋体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8"/>
              </w:rPr>
              <w:t>万元，其中自治区财政专项经费　　　　　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仿宋_GB2312" w:hAnsi="宋体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8"/>
              </w:rPr>
              <w:t>单位开户名称</w:t>
            </w:r>
          </w:p>
        </w:tc>
        <w:tc>
          <w:tcPr>
            <w:tcW w:w="6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仿宋_GB2312" w:hAnsi="宋体" w:eastAsia="仿宋_GB2312" w:cs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6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仿宋_GB2312" w:hAnsi="宋体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8"/>
              </w:rPr>
              <w:t>开户银行（全称）</w:t>
            </w:r>
          </w:p>
        </w:tc>
        <w:tc>
          <w:tcPr>
            <w:tcW w:w="6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仿宋_GB2312" w:hAnsi="宋体" w:eastAsia="仿宋_GB2312" w:cs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仿宋_GB2312" w:hAnsi="宋体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8"/>
              </w:rPr>
              <w:t>银行账号</w:t>
            </w:r>
          </w:p>
        </w:tc>
        <w:tc>
          <w:tcPr>
            <w:tcW w:w="6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仿宋_GB2312" w:hAnsi="宋体" w:eastAsia="仿宋_GB2312" w:cs="仿宋_GB2312"/>
                <w:sz w:val="24"/>
                <w:szCs w:val="28"/>
              </w:rPr>
            </w:pPr>
          </w:p>
        </w:tc>
      </w:tr>
    </w:tbl>
    <w:p>
      <w:pPr>
        <w:snapToGrid w:val="0"/>
        <w:spacing w:line="360" w:lineRule="auto"/>
        <w:outlineLvl w:val="0"/>
        <w:rPr>
          <w:rFonts w:eastAsia="黑体"/>
          <w:sz w:val="30"/>
        </w:rPr>
      </w:pPr>
      <w:r>
        <w:rPr>
          <w:rFonts w:hint="eastAsia" w:eastAsia="黑体"/>
          <w:sz w:val="30"/>
        </w:rPr>
        <w:t xml:space="preserve">    </w:t>
      </w:r>
    </w:p>
    <w:p>
      <w:pPr>
        <w:spacing w:line="360" w:lineRule="auto"/>
        <w:ind w:right="26"/>
        <w:jc w:val="center"/>
        <w:rPr>
          <w:rFonts w:ascii="仿宋_GB2312" w:eastAsia="仿宋_GB2312"/>
          <w:b/>
          <w:bCs/>
          <w:sz w:val="36"/>
          <w:szCs w:val="28"/>
        </w:rPr>
      </w:pPr>
      <w:r>
        <w:rPr>
          <w:rFonts w:hint="eastAsia" w:eastAsia="黑体"/>
          <w:sz w:val="30"/>
        </w:rPr>
        <w:t xml:space="preserve">    </w:t>
      </w:r>
      <w:r>
        <w:rPr>
          <w:rFonts w:hint="eastAsia" w:ascii="仿宋_GB2312" w:eastAsia="仿宋_GB2312"/>
          <w:b/>
          <w:sz w:val="36"/>
          <w:szCs w:val="36"/>
        </w:rPr>
        <w:t>项目（</w:t>
      </w:r>
      <w:r>
        <w:rPr>
          <w:rFonts w:hint="eastAsia" w:ascii="仿宋_GB2312" w:eastAsia="仿宋_GB2312"/>
          <w:b/>
          <w:bCs/>
          <w:sz w:val="36"/>
          <w:szCs w:val="36"/>
        </w:rPr>
        <w:t>课题）信</w:t>
      </w:r>
      <w:r>
        <w:rPr>
          <w:rFonts w:hint="eastAsia" w:ascii="仿宋_GB2312" w:eastAsia="仿宋_GB2312"/>
          <w:b/>
          <w:bCs/>
          <w:sz w:val="36"/>
          <w:szCs w:val="28"/>
        </w:rPr>
        <w:t>息表填表说明</w:t>
      </w:r>
    </w:p>
    <w:p>
      <w:pPr>
        <w:snapToGrid w:val="0"/>
        <w:spacing w:line="360" w:lineRule="auto"/>
        <w:ind w:right="26" w:firstLine="624"/>
        <w:rPr>
          <w:rFonts w:ascii="仿宋_GB2312" w:eastAsia="仿宋_GB2312"/>
          <w:sz w:val="28"/>
          <w:szCs w:val="28"/>
        </w:rPr>
      </w:pPr>
    </w:p>
    <w:p>
      <w:pPr>
        <w:snapToGrid w:val="0"/>
        <w:spacing w:line="360" w:lineRule="auto"/>
        <w:ind w:right="26" w:firstLine="624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1．带</w:t>
      </w:r>
      <w:r>
        <w:rPr>
          <w:rFonts w:hint="eastAsia" w:ascii="仿宋_GB2312" w:hAnsi="仿宋_GB2312" w:eastAsia="仿宋_GB2312" w:cs="仿宋_GB2312"/>
          <w:sz w:val="24"/>
          <w:szCs w:val="28"/>
        </w:rPr>
        <w:t>□</w:t>
      </w:r>
      <w:r>
        <w:rPr>
          <w:rFonts w:hint="eastAsia" w:ascii="仿宋_GB2312" w:eastAsia="仿宋_GB2312"/>
          <w:sz w:val="28"/>
          <w:szCs w:val="28"/>
        </w:rPr>
        <w:t>的条目，请根据条目后所列选项，涂黑“</w:t>
      </w:r>
      <w:r>
        <w:rPr>
          <w:rFonts w:hint="eastAsia" w:ascii="仿宋_GB2312" w:hAnsi="宋体" w:eastAsia="仿宋_GB2312"/>
          <w:sz w:val="28"/>
          <w:szCs w:val="28"/>
        </w:rPr>
        <w:t>■”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snapToGrid w:val="0"/>
        <w:spacing w:line="360" w:lineRule="auto"/>
        <w:ind w:right="26" w:firstLine="624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2．项目组织单位：指项目（课题）任务书的甲方单位，按公章的详细名称填写，不要填简称。</w:t>
      </w:r>
    </w:p>
    <w:p>
      <w:pPr>
        <w:snapToGrid w:val="0"/>
        <w:spacing w:line="360" w:lineRule="auto"/>
        <w:ind w:right="26" w:firstLine="624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3．项目（课题）承担单位所在地：项目承担单位，指项目任务书的乙</w:t>
      </w:r>
      <w:r>
        <w:rPr>
          <w:rFonts w:hint="eastAsia" w:ascii="仿宋_GB2312" w:eastAsia="仿宋_GB2312"/>
          <w:spacing w:val="-10"/>
          <w:sz w:val="28"/>
          <w:szCs w:val="28"/>
        </w:rPr>
        <w:t>方。所在地只填到所在地（市）、县。</w:t>
      </w:r>
    </w:p>
    <w:p>
      <w:pPr>
        <w:snapToGrid w:val="0"/>
        <w:spacing w:line="360" w:lineRule="auto"/>
        <w:ind w:right="26" w:firstLine="624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4．项目（课题）承担单位性质，先按所列大类选项。</w:t>
      </w:r>
    </w:p>
    <w:p>
      <w:pPr>
        <w:snapToGrid w:val="0"/>
        <w:spacing w:line="360" w:lineRule="auto"/>
        <w:ind w:right="26" w:firstLine="624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5．项目(课题)承担单位上级行政主管部门，请根据承担单位上级行政主管单位的隶属情况填写。</w:t>
      </w:r>
    </w:p>
    <w:p>
      <w:pPr>
        <w:snapToGrid w:val="0"/>
        <w:spacing w:line="360" w:lineRule="auto"/>
        <w:ind w:right="26" w:firstLine="624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6．参加单位总数：包括承担单位、合作单位、协作单位在内的单位总数。</w:t>
      </w:r>
    </w:p>
    <w:p>
      <w:pPr>
        <w:snapToGrid w:val="0"/>
        <w:spacing w:line="360" w:lineRule="auto"/>
        <w:ind w:right="26" w:firstLine="624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7．项目（课题）承担单位名称：请按公章的详细名称填写。地址应详细到县（区）、街（路）门牌号。</w:t>
      </w:r>
    </w:p>
    <w:p>
      <w:pPr>
        <w:snapToGrid w:val="0"/>
        <w:spacing w:line="360" w:lineRule="auto"/>
        <w:ind w:right="26" w:firstLine="624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8．项目（课题）负责人：请按项目（课题）任务书填写。</w:t>
      </w:r>
    </w:p>
    <w:p>
      <w:pPr>
        <w:ind w:firstLine="560" w:firstLineChars="200"/>
      </w:pPr>
      <w:r>
        <w:rPr>
          <w:rFonts w:hint="eastAsia" w:ascii="仿宋_GB2312" w:eastAsia="仿宋_GB2312"/>
          <w:sz w:val="28"/>
          <w:szCs w:val="28"/>
        </w:rPr>
        <w:t>9．项目（课题）组人数：包括项目（课题）负责人在内的参加该项目研究工作的所有人员。</w:t>
      </w:r>
    </w:p>
    <w:p/>
    <w:p>
      <w:pPr>
        <w:snapToGrid w:val="0"/>
        <w:spacing w:line="360" w:lineRule="auto"/>
        <w:outlineLvl w:val="0"/>
        <w:rPr>
          <w:rFonts w:eastAsia="黑体"/>
          <w:sz w:val="30"/>
        </w:rPr>
      </w:pPr>
    </w:p>
    <w:p>
      <w:pPr>
        <w:snapToGrid w:val="0"/>
        <w:spacing w:line="360" w:lineRule="auto"/>
        <w:outlineLvl w:val="0"/>
        <w:rPr>
          <w:rFonts w:eastAsia="黑体"/>
          <w:sz w:val="30"/>
        </w:rPr>
      </w:pPr>
    </w:p>
    <w:p>
      <w:pPr>
        <w:snapToGrid w:val="0"/>
        <w:spacing w:line="360" w:lineRule="auto"/>
        <w:outlineLvl w:val="0"/>
        <w:rPr>
          <w:rFonts w:eastAsia="黑体"/>
          <w:sz w:val="30"/>
        </w:rPr>
      </w:pPr>
    </w:p>
    <w:p>
      <w:pPr>
        <w:snapToGrid w:val="0"/>
        <w:spacing w:line="360" w:lineRule="auto"/>
        <w:outlineLvl w:val="0"/>
        <w:rPr>
          <w:rFonts w:eastAsia="黑体"/>
          <w:sz w:val="30"/>
        </w:rPr>
      </w:pPr>
    </w:p>
    <w:p>
      <w:pPr>
        <w:snapToGrid w:val="0"/>
        <w:spacing w:line="360" w:lineRule="auto"/>
        <w:outlineLvl w:val="0"/>
        <w:rPr>
          <w:rFonts w:eastAsia="黑体"/>
          <w:sz w:val="30"/>
        </w:rPr>
      </w:pPr>
    </w:p>
    <w:p>
      <w:pPr>
        <w:snapToGrid w:val="0"/>
        <w:spacing w:line="360" w:lineRule="auto"/>
        <w:outlineLvl w:val="0"/>
        <w:rPr>
          <w:rFonts w:eastAsia="黑体"/>
          <w:sz w:val="30"/>
        </w:rPr>
      </w:pPr>
    </w:p>
    <w:p>
      <w:pPr>
        <w:snapToGrid w:val="0"/>
        <w:spacing w:line="360" w:lineRule="auto"/>
        <w:outlineLvl w:val="0"/>
        <w:rPr>
          <w:rFonts w:eastAsia="黑体"/>
          <w:sz w:val="30"/>
        </w:rPr>
      </w:pPr>
    </w:p>
    <w:p>
      <w:pPr>
        <w:snapToGrid w:val="0"/>
        <w:spacing w:line="360" w:lineRule="auto"/>
        <w:outlineLvl w:val="0"/>
        <w:rPr>
          <w:rFonts w:eastAsia="黑体"/>
          <w:sz w:val="30"/>
        </w:rPr>
      </w:pPr>
    </w:p>
    <w:p>
      <w:pPr>
        <w:snapToGrid w:val="0"/>
        <w:spacing w:line="360" w:lineRule="auto"/>
        <w:outlineLvl w:val="0"/>
        <w:rPr>
          <w:rFonts w:eastAsia="黑体"/>
          <w:sz w:val="30"/>
        </w:rPr>
      </w:pPr>
      <w:r>
        <w:rPr>
          <w:rFonts w:hint="eastAsia" w:eastAsia="黑体"/>
          <w:sz w:val="30"/>
        </w:rPr>
        <w:t xml:space="preserve">    一</w:t>
      </w:r>
      <w:r>
        <w:rPr>
          <w:rFonts w:eastAsia="黑体"/>
          <w:sz w:val="30"/>
        </w:rPr>
        <w:t>、</w:t>
      </w:r>
      <w:r>
        <w:rPr>
          <w:rFonts w:hint="eastAsia" w:eastAsia="黑体"/>
          <w:sz w:val="30"/>
        </w:rPr>
        <w:t>目标与任务</w:t>
      </w:r>
    </w:p>
    <w:tbl>
      <w:tblPr>
        <w:tblStyle w:val="11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2" w:hRule="atLeast"/>
        </w:trPr>
        <w:tc>
          <w:tcPr>
            <w:tcW w:w="8522" w:type="dxa"/>
          </w:tcPr>
          <w:p>
            <w:pPr>
              <w:snapToGrid w:val="0"/>
              <w:spacing w:line="360" w:lineRule="auto"/>
              <w:rPr>
                <w:rFonts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①</w:t>
            </w:r>
            <w:r>
              <w:rPr>
                <w:rFonts w:hint="eastAsia" w:eastAsia="仿宋_GB2312"/>
                <w:sz w:val="30"/>
              </w:rPr>
              <w:t>项目（课题）确定的目标与任务需求分析</w:t>
            </w:r>
            <w:r>
              <w:rPr>
                <w:rFonts w:hint="eastAsia" w:eastAsia="仿宋_GB2312"/>
                <w:b/>
                <w:sz w:val="28"/>
              </w:rPr>
              <w:t>（300-800字）：</w:t>
            </w:r>
          </w:p>
          <w:p>
            <w:pPr>
              <w:snapToGrid w:val="0"/>
              <w:spacing w:line="360" w:lineRule="auto"/>
              <w:rPr>
                <w:rFonts w:eastAsia="仿宋_GB2312"/>
                <w:sz w:val="28"/>
              </w:rPr>
            </w:pPr>
          </w:p>
          <w:p>
            <w:pPr>
              <w:snapToGrid w:val="0"/>
              <w:spacing w:line="360" w:lineRule="auto"/>
              <w:rPr>
                <w:rFonts w:eastAsia="仿宋_GB2312"/>
                <w:sz w:val="28"/>
              </w:rPr>
            </w:pPr>
          </w:p>
          <w:p>
            <w:pPr>
              <w:snapToGrid w:val="0"/>
              <w:spacing w:line="360" w:lineRule="auto"/>
              <w:rPr>
                <w:rFonts w:eastAsia="仿宋_GB2312"/>
                <w:sz w:val="28"/>
              </w:rPr>
            </w:pPr>
          </w:p>
          <w:p>
            <w:pPr>
              <w:snapToGrid w:val="0"/>
              <w:spacing w:line="360" w:lineRule="auto"/>
              <w:rPr>
                <w:rFonts w:eastAsia="仿宋_GB2312"/>
                <w:sz w:val="28"/>
              </w:rPr>
            </w:pPr>
          </w:p>
          <w:p>
            <w:pPr>
              <w:snapToGrid w:val="0"/>
              <w:spacing w:line="360" w:lineRule="auto"/>
              <w:rPr>
                <w:rFonts w:eastAsia="仿宋_GB2312"/>
                <w:sz w:val="28"/>
              </w:rPr>
            </w:pPr>
          </w:p>
          <w:p>
            <w:pPr>
              <w:snapToGrid w:val="0"/>
              <w:spacing w:line="360" w:lineRule="auto"/>
              <w:rPr>
                <w:rFonts w:eastAsia="仿宋_GB2312"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②</w:t>
            </w:r>
            <w:r>
              <w:rPr>
                <w:rFonts w:hint="eastAsia" w:eastAsia="仿宋_GB2312"/>
                <w:b/>
                <w:sz w:val="28"/>
              </w:rPr>
              <w:t>项目研究内容及任务分解：</w:t>
            </w:r>
            <w:r>
              <w:rPr>
                <w:rFonts w:hint="eastAsia" w:eastAsia="仿宋_GB2312"/>
                <w:sz w:val="28"/>
              </w:rPr>
              <w:t>（要解决的主要技术难点和问题，技术方案和创新点等，500-1000字。）</w:t>
            </w:r>
          </w:p>
          <w:p>
            <w:pPr>
              <w:snapToGrid w:val="0"/>
              <w:spacing w:line="300" w:lineRule="auto"/>
              <w:ind w:right="40"/>
              <w:rPr>
                <w:rFonts w:eastAsia="黑体"/>
                <w:sz w:val="30"/>
              </w:rPr>
            </w:pPr>
          </w:p>
        </w:tc>
      </w:tr>
    </w:tbl>
    <w:p>
      <w:pPr>
        <w:snapToGrid w:val="0"/>
        <w:spacing w:line="300" w:lineRule="auto"/>
        <w:ind w:right="40" w:firstLine="600" w:firstLineChars="200"/>
        <w:outlineLvl w:val="0"/>
        <w:rPr>
          <w:rFonts w:eastAsia="黑体"/>
          <w:sz w:val="30"/>
        </w:rPr>
      </w:pPr>
    </w:p>
    <w:p>
      <w:pPr>
        <w:snapToGrid w:val="0"/>
        <w:spacing w:line="300" w:lineRule="auto"/>
        <w:ind w:right="40"/>
        <w:outlineLvl w:val="0"/>
        <w:rPr>
          <w:rFonts w:eastAsia="黑体"/>
          <w:sz w:val="30"/>
        </w:rPr>
      </w:pPr>
    </w:p>
    <w:p>
      <w:pPr>
        <w:snapToGrid w:val="0"/>
        <w:spacing w:line="300" w:lineRule="auto"/>
        <w:ind w:right="40"/>
        <w:outlineLvl w:val="0"/>
        <w:rPr>
          <w:rFonts w:eastAsia="黑体"/>
          <w:sz w:val="30"/>
        </w:rPr>
      </w:pPr>
      <w:r>
        <w:rPr>
          <w:rFonts w:hint="eastAsia" w:eastAsia="黑体"/>
          <w:sz w:val="30"/>
        </w:rPr>
        <w:t xml:space="preserve">    二</w:t>
      </w:r>
      <w:r>
        <w:rPr>
          <w:rFonts w:eastAsia="黑体"/>
          <w:sz w:val="30"/>
        </w:rPr>
        <w:t>、</w:t>
      </w:r>
      <w:r>
        <w:rPr>
          <w:rFonts w:hint="eastAsia" w:eastAsia="黑体"/>
          <w:sz w:val="30"/>
        </w:rPr>
        <w:t>预期成果及考核指标</w:t>
      </w:r>
    </w:p>
    <w:tbl>
      <w:tblPr>
        <w:tblStyle w:val="11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0" w:hRule="atLeast"/>
        </w:trPr>
        <w:tc>
          <w:tcPr>
            <w:tcW w:w="8522" w:type="dxa"/>
          </w:tcPr>
          <w:p>
            <w:pPr>
              <w:snapToGrid w:val="0"/>
              <w:spacing w:line="300" w:lineRule="auto"/>
              <w:rPr>
                <w:rFonts w:eastAsia="仿宋_GB2312"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①</w:t>
            </w:r>
            <w:r>
              <w:rPr>
                <w:rFonts w:hint="eastAsia" w:eastAsia="仿宋_GB2312"/>
                <w:b/>
                <w:sz w:val="28"/>
              </w:rPr>
              <w:t>主要技术指标：（</w:t>
            </w:r>
            <w:r>
              <w:rPr>
                <w:rFonts w:hint="eastAsia" w:eastAsia="仿宋_GB2312"/>
                <w:sz w:val="28"/>
              </w:rPr>
              <w:t>如形成的知识产权、技术标准、新技术、新产品、新装置、论文专著等数量、指标及其水平等，100-500字。）</w:t>
            </w:r>
          </w:p>
          <w:p>
            <w:pPr>
              <w:snapToGrid w:val="0"/>
              <w:spacing w:line="300" w:lineRule="auto"/>
              <w:rPr>
                <w:rFonts w:eastAsia="仿宋_GB2312"/>
                <w:sz w:val="28"/>
              </w:rPr>
            </w:pPr>
          </w:p>
          <w:p>
            <w:pPr>
              <w:snapToGrid w:val="0"/>
              <w:spacing w:line="300" w:lineRule="auto"/>
              <w:rPr>
                <w:rFonts w:eastAsia="仿宋_GB2312"/>
                <w:sz w:val="28"/>
              </w:rPr>
            </w:pPr>
          </w:p>
          <w:p>
            <w:pPr>
              <w:snapToGrid w:val="0"/>
              <w:spacing w:line="300" w:lineRule="auto"/>
              <w:rPr>
                <w:rFonts w:eastAsia="仿宋_GB2312"/>
                <w:sz w:val="28"/>
              </w:rPr>
            </w:pPr>
          </w:p>
          <w:p>
            <w:pPr>
              <w:snapToGrid w:val="0"/>
              <w:spacing w:line="300" w:lineRule="auto"/>
              <w:rPr>
                <w:rFonts w:eastAsia="仿宋_GB2312"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②</w:t>
            </w:r>
            <w:r>
              <w:rPr>
                <w:rFonts w:hint="eastAsia" w:eastAsia="仿宋_GB2312"/>
                <w:b/>
                <w:sz w:val="28"/>
              </w:rPr>
              <w:t>主要经济指标：（</w:t>
            </w:r>
            <w:r>
              <w:rPr>
                <w:rFonts w:hint="eastAsia" w:eastAsia="仿宋_GB2312"/>
                <w:sz w:val="28"/>
              </w:rPr>
              <w:t>如技术及产品应用所形成的市场规模、效益等，100-500字。）</w:t>
            </w:r>
          </w:p>
          <w:p>
            <w:pPr>
              <w:snapToGrid w:val="0"/>
              <w:spacing w:line="300" w:lineRule="auto"/>
              <w:rPr>
                <w:rFonts w:eastAsia="仿宋_GB2312"/>
                <w:sz w:val="28"/>
              </w:rPr>
            </w:pPr>
          </w:p>
          <w:p>
            <w:pPr>
              <w:snapToGrid w:val="0"/>
              <w:spacing w:line="300" w:lineRule="auto"/>
              <w:rPr>
                <w:rFonts w:eastAsia="仿宋_GB2312"/>
                <w:sz w:val="28"/>
              </w:rPr>
            </w:pPr>
          </w:p>
          <w:p>
            <w:pPr>
              <w:snapToGrid w:val="0"/>
              <w:spacing w:line="300" w:lineRule="auto"/>
              <w:rPr>
                <w:rFonts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③</w:t>
            </w:r>
            <w:r>
              <w:rPr>
                <w:rFonts w:hint="eastAsia" w:eastAsia="仿宋_GB2312"/>
                <w:b/>
                <w:sz w:val="28"/>
              </w:rPr>
              <w:t>项目实施中形成的示范基地、中试线、生产线及其规模等：（100-500字）</w:t>
            </w:r>
          </w:p>
          <w:p>
            <w:pPr>
              <w:snapToGrid w:val="0"/>
              <w:spacing w:line="300" w:lineRule="auto"/>
              <w:rPr>
                <w:rFonts w:eastAsia="仿宋_GB2312"/>
                <w:sz w:val="28"/>
              </w:rPr>
            </w:pPr>
          </w:p>
          <w:p>
            <w:pPr>
              <w:snapToGrid w:val="0"/>
              <w:spacing w:line="300" w:lineRule="auto"/>
              <w:rPr>
                <w:rFonts w:eastAsia="仿宋_GB2312"/>
                <w:sz w:val="28"/>
              </w:rPr>
            </w:pPr>
          </w:p>
          <w:p>
            <w:pPr>
              <w:snapToGrid w:val="0"/>
              <w:spacing w:line="300" w:lineRule="auto"/>
              <w:rPr>
                <w:rFonts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④</w:t>
            </w:r>
            <w:r>
              <w:rPr>
                <w:rFonts w:hint="eastAsia" w:eastAsia="仿宋_GB2312"/>
                <w:b/>
                <w:sz w:val="28"/>
              </w:rPr>
              <w:t>人才队伍建设：（100-500字）</w:t>
            </w:r>
          </w:p>
          <w:p>
            <w:pPr>
              <w:snapToGrid w:val="0"/>
              <w:spacing w:line="300" w:lineRule="auto"/>
              <w:rPr>
                <w:rFonts w:eastAsia="仿宋_GB2312"/>
                <w:b/>
                <w:sz w:val="28"/>
              </w:rPr>
            </w:pPr>
          </w:p>
          <w:p>
            <w:pPr>
              <w:snapToGrid w:val="0"/>
              <w:spacing w:line="300" w:lineRule="auto"/>
              <w:rPr>
                <w:rFonts w:eastAsia="仿宋_GB2312"/>
                <w:sz w:val="28"/>
              </w:rPr>
            </w:pPr>
          </w:p>
          <w:p>
            <w:pPr>
              <w:snapToGrid w:val="0"/>
              <w:spacing w:line="300" w:lineRule="auto"/>
              <w:rPr>
                <w:rFonts w:eastAsia="仿宋_GB2312"/>
                <w:sz w:val="28"/>
              </w:rPr>
            </w:pPr>
          </w:p>
          <w:p>
            <w:pPr>
              <w:snapToGrid w:val="0"/>
              <w:spacing w:line="300" w:lineRule="auto"/>
              <w:rPr>
                <w:rFonts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⑤</w:t>
            </w:r>
            <w:r>
              <w:rPr>
                <w:rFonts w:hint="eastAsia" w:eastAsia="仿宋_GB2312"/>
                <w:b/>
                <w:sz w:val="28"/>
              </w:rPr>
              <w:t>其他应考核的指标：（100-500字）</w:t>
            </w:r>
          </w:p>
          <w:p>
            <w:pPr>
              <w:snapToGrid w:val="0"/>
              <w:spacing w:line="300" w:lineRule="auto"/>
              <w:rPr>
                <w:rFonts w:eastAsia="仿宋_GB2312"/>
                <w:b/>
                <w:sz w:val="28"/>
              </w:rPr>
            </w:pPr>
          </w:p>
          <w:p>
            <w:pPr>
              <w:snapToGrid w:val="0"/>
              <w:spacing w:line="300" w:lineRule="auto"/>
              <w:rPr>
                <w:rFonts w:eastAsia="仿宋_GB2312"/>
                <w:b/>
                <w:sz w:val="28"/>
              </w:rPr>
            </w:pPr>
          </w:p>
          <w:p>
            <w:pPr>
              <w:snapToGrid w:val="0"/>
              <w:spacing w:line="300" w:lineRule="auto"/>
              <w:rPr>
                <w:rFonts w:eastAsia="仿宋_GB2312"/>
                <w:b/>
                <w:sz w:val="28"/>
              </w:rPr>
            </w:pPr>
          </w:p>
          <w:p>
            <w:pPr>
              <w:snapToGrid w:val="0"/>
              <w:spacing w:line="300" w:lineRule="auto"/>
              <w:rPr>
                <w:rFonts w:eastAsia="仿宋_GB2312"/>
                <w:b/>
                <w:sz w:val="28"/>
              </w:rPr>
            </w:pPr>
          </w:p>
          <w:p>
            <w:pPr>
              <w:snapToGrid w:val="0"/>
              <w:spacing w:line="300" w:lineRule="auto"/>
              <w:rPr>
                <w:rFonts w:eastAsia="仿宋_GB2312"/>
                <w:b/>
                <w:sz w:val="28"/>
              </w:rPr>
            </w:pPr>
          </w:p>
          <w:p>
            <w:pPr>
              <w:snapToGrid w:val="0"/>
              <w:spacing w:line="300" w:lineRule="auto"/>
              <w:rPr>
                <w:rFonts w:eastAsia="仿宋_GB2312"/>
                <w:b/>
                <w:sz w:val="28"/>
              </w:rPr>
            </w:pPr>
          </w:p>
          <w:p>
            <w:pPr>
              <w:snapToGrid w:val="0"/>
              <w:spacing w:line="300" w:lineRule="auto"/>
              <w:rPr>
                <w:rFonts w:eastAsia="仿宋_GB2312"/>
                <w:b/>
                <w:sz w:val="28"/>
              </w:rPr>
            </w:pPr>
          </w:p>
          <w:p>
            <w:pPr>
              <w:snapToGrid w:val="0"/>
              <w:spacing w:line="300" w:lineRule="auto"/>
              <w:rPr>
                <w:rFonts w:eastAsia="仿宋_GB2312"/>
                <w:b/>
                <w:sz w:val="28"/>
              </w:rPr>
            </w:pPr>
          </w:p>
          <w:p>
            <w:pPr>
              <w:snapToGrid w:val="0"/>
              <w:spacing w:line="300" w:lineRule="auto"/>
              <w:rPr>
                <w:rFonts w:eastAsia="仿宋_GB2312"/>
                <w:b/>
                <w:sz w:val="28"/>
              </w:rPr>
            </w:pPr>
          </w:p>
          <w:p>
            <w:pPr>
              <w:snapToGrid w:val="0"/>
              <w:spacing w:line="300" w:lineRule="auto"/>
              <w:rPr>
                <w:rFonts w:eastAsia="仿宋_GB2312"/>
                <w:b/>
                <w:sz w:val="28"/>
              </w:rPr>
            </w:pPr>
          </w:p>
          <w:p>
            <w:pPr>
              <w:snapToGrid w:val="0"/>
              <w:spacing w:line="300" w:lineRule="auto"/>
              <w:rPr>
                <w:rFonts w:eastAsia="仿宋_GB2312"/>
                <w:b/>
                <w:sz w:val="28"/>
              </w:rPr>
            </w:pPr>
          </w:p>
        </w:tc>
      </w:tr>
    </w:tbl>
    <w:p>
      <w:pPr>
        <w:snapToGrid w:val="0"/>
        <w:spacing w:line="360" w:lineRule="auto"/>
        <w:ind w:right="567"/>
        <w:outlineLvl w:val="0"/>
        <w:rPr>
          <w:rFonts w:eastAsia="黑体"/>
          <w:sz w:val="30"/>
        </w:rPr>
      </w:pPr>
      <w:r>
        <w:rPr>
          <w:rFonts w:hint="eastAsia" w:eastAsia="黑体"/>
          <w:sz w:val="30"/>
        </w:rPr>
        <w:t xml:space="preserve">  </w:t>
      </w:r>
    </w:p>
    <w:p>
      <w:pPr>
        <w:snapToGrid w:val="0"/>
        <w:spacing w:line="360" w:lineRule="auto"/>
        <w:ind w:right="567"/>
        <w:outlineLvl w:val="0"/>
        <w:rPr>
          <w:rFonts w:eastAsia="黑体"/>
          <w:sz w:val="28"/>
        </w:rPr>
      </w:pPr>
      <w:r>
        <w:rPr>
          <w:rFonts w:hint="eastAsia" w:eastAsia="黑体"/>
          <w:sz w:val="30"/>
        </w:rPr>
        <w:t xml:space="preserve"> 三、项目（课题）年度计划及年度目标</w:t>
      </w:r>
    </w:p>
    <w:tbl>
      <w:tblPr>
        <w:tblStyle w:val="11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7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8"/>
              </w:rPr>
            </w:pPr>
            <w:r>
              <w:rPr>
                <w:rFonts w:hint="eastAsia" w:eastAsia="仿宋_GB2312"/>
                <w:b/>
                <w:bCs/>
                <w:sz w:val="28"/>
              </w:rPr>
              <w:t>年度</w:t>
            </w:r>
          </w:p>
        </w:tc>
        <w:tc>
          <w:tcPr>
            <w:tcW w:w="7694" w:type="dxa"/>
            <w:vAlign w:val="center"/>
          </w:tcPr>
          <w:p>
            <w:pPr>
              <w:snapToGrid w:val="0"/>
              <w:ind w:right="567"/>
              <w:jc w:val="center"/>
              <w:rPr>
                <w:rFonts w:eastAsia="仿宋_GB2312"/>
                <w:b/>
                <w:bCs/>
                <w:sz w:val="28"/>
              </w:rPr>
            </w:pPr>
            <w:r>
              <w:rPr>
                <w:rFonts w:hint="eastAsia" w:eastAsia="仿宋_GB2312"/>
                <w:b/>
                <w:bCs/>
                <w:sz w:val="28"/>
              </w:rPr>
              <w:t>项目（课题）年度计划及年度目标（每年度500字左右）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0" w:hRule="atLeast"/>
        </w:trPr>
        <w:tc>
          <w:tcPr>
            <w:tcW w:w="828" w:type="dxa"/>
            <w:vAlign w:val="bottom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8"/>
              </w:rPr>
            </w:pPr>
            <w:r>
              <w:rPr>
                <w:rFonts w:hint="eastAsia" w:eastAsia="仿宋_GB2312"/>
                <w:b/>
                <w:bCs/>
                <w:sz w:val="28"/>
              </w:rPr>
              <w:t>年</w:t>
            </w:r>
          </w:p>
        </w:tc>
        <w:tc>
          <w:tcPr>
            <w:tcW w:w="7694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7" w:hRule="atLeast"/>
        </w:trPr>
        <w:tc>
          <w:tcPr>
            <w:tcW w:w="828" w:type="dxa"/>
            <w:vAlign w:val="bottom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8"/>
              </w:rPr>
            </w:pPr>
            <w:r>
              <w:rPr>
                <w:rFonts w:hint="eastAsia" w:eastAsia="仿宋_GB2312"/>
                <w:b/>
                <w:bCs/>
                <w:sz w:val="28"/>
              </w:rPr>
              <w:t>年</w:t>
            </w:r>
          </w:p>
        </w:tc>
        <w:tc>
          <w:tcPr>
            <w:tcW w:w="7694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7" w:hRule="atLeast"/>
        </w:trPr>
        <w:tc>
          <w:tcPr>
            <w:tcW w:w="828" w:type="dxa"/>
            <w:vAlign w:val="bottom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8"/>
              </w:rPr>
            </w:pPr>
            <w:r>
              <w:rPr>
                <w:rFonts w:hint="eastAsia" w:eastAsia="仿宋_GB2312"/>
                <w:b/>
                <w:bCs/>
                <w:sz w:val="28"/>
              </w:rPr>
              <w:t>年</w:t>
            </w:r>
          </w:p>
        </w:tc>
        <w:tc>
          <w:tcPr>
            <w:tcW w:w="7694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7" w:hRule="atLeast"/>
        </w:trPr>
        <w:tc>
          <w:tcPr>
            <w:tcW w:w="828" w:type="dxa"/>
            <w:vAlign w:val="bottom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8"/>
              </w:rPr>
            </w:pPr>
            <w:r>
              <w:rPr>
                <w:rFonts w:hint="eastAsia" w:eastAsia="仿宋_GB2312"/>
                <w:b/>
                <w:bCs/>
                <w:sz w:val="28"/>
              </w:rPr>
              <w:t>年</w:t>
            </w:r>
          </w:p>
        </w:tc>
        <w:tc>
          <w:tcPr>
            <w:tcW w:w="7694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bCs/>
                <w:sz w:val="28"/>
              </w:rPr>
            </w:pPr>
          </w:p>
        </w:tc>
      </w:tr>
    </w:tbl>
    <w:p>
      <w:pPr>
        <w:snapToGrid w:val="0"/>
        <w:spacing w:line="480" w:lineRule="exact"/>
        <w:rPr>
          <w:rFonts w:eastAsia="黑体"/>
          <w:sz w:val="30"/>
        </w:rPr>
      </w:pPr>
    </w:p>
    <w:p>
      <w:pPr>
        <w:snapToGrid w:val="0"/>
        <w:spacing w:line="480" w:lineRule="exact"/>
        <w:rPr>
          <w:rFonts w:eastAsia="黑体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1440" w:right="1797" w:bottom="1440" w:left="1797" w:header="851" w:footer="992" w:gutter="0"/>
          <w:pgNumType w:fmt="numberInDash"/>
          <w:cols w:space="720" w:num="1"/>
          <w:docGrid w:type="linesAndChars" w:linePitch="312" w:charSpace="0"/>
        </w:sectPr>
      </w:pPr>
    </w:p>
    <w:p>
      <w:pPr>
        <w:spacing w:line="360" w:lineRule="auto"/>
        <w:ind w:right="567" w:firstLine="600" w:firstLineChars="200"/>
        <w:outlineLvl w:val="0"/>
        <w:rPr>
          <w:rFonts w:eastAsia="黑体"/>
          <w:sz w:val="30"/>
        </w:rPr>
      </w:pPr>
      <w:r>
        <w:rPr>
          <w:rFonts w:hint="eastAsia" w:eastAsia="黑体"/>
          <w:sz w:val="30"/>
        </w:rPr>
        <w:t>四、项目（课题）总投资预算、经费来源、各项任务经费分配</w:t>
      </w:r>
    </w:p>
    <w:p>
      <w:pPr>
        <w:spacing w:line="360" w:lineRule="auto"/>
        <w:ind w:right="26" w:firstLine="480" w:firstLineChars="200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4-1                                    单位：万元（保留两位小数）</w:t>
      </w:r>
    </w:p>
    <w:tbl>
      <w:tblPr>
        <w:tblStyle w:val="11"/>
        <w:tblW w:w="82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056"/>
        <w:gridCol w:w="1368"/>
        <w:gridCol w:w="1104"/>
        <w:gridCol w:w="612"/>
        <w:gridCol w:w="1125"/>
        <w:gridCol w:w="1125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hint="eastAsia" w:eastAsia="仿宋_GB2312"/>
                <w:b/>
                <w:bCs/>
              </w:rPr>
              <w:t>序号</w:t>
            </w:r>
          </w:p>
        </w:tc>
        <w:tc>
          <w:tcPr>
            <w:tcW w:w="4140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hint="eastAsia" w:eastAsia="仿宋_GB2312"/>
                <w:b/>
                <w:bCs/>
              </w:rPr>
              <w:t>预算科目名称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hint="eastAsia" w:eastAsia="仿宋_GB2312"/>
                <w:b/>
                <w:bCs/>
              </w:rPr>
              <w:t>合计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hint="eastAsia" w:eastAsia="仿宋_GB2312"/>
                <w:b/>
                <w:bCs/>
              </w:rPr>
              <w:t>专项经费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hint="eastAsia" w:eastAsia="仿宋_GB2312"/>
                <w:b/>
                <w:bCs/>
              </w:rPr>
              <w:t>自筹经费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1</w:t>
            </w:r>
          </w:p>
        </w:tc>
        <w:tc>
          <w:tcPr>
            <w:tcW w:w="4140" w:type="dxa"/>
            <w:gridSpan w:val="4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>一、经费支出</w:t>
            </w:r>
          </w:p>
        </w:tc>
        <w:tc>
          <w:tcPr>
            <w:tcW w:w="1125" w:type="dxa"/>
            <w:vAlign w:val="center"/>
          </w:tcPr>
          <w:p>
            <w:pPr>
              <w:jc w:val="right"/>
              <w:rPr>
                <w:rFonts w:eastAsia="仿宋_GB2312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right"/>
              <w:rPr>
                <w:rFonts w:eastAsia="仿宋_GB2312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righ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2</w:t>
            </w:r>
          </w:p>
        </w:tc>
        <w:tc>
          <w:tcPr>
            <w:tcW w:w="4140" w:type="dxa"/>
            <w:gridSpan w:val="4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 xml:space="preserve">  1. 直接支出</w:t>
            </w:r>
          </w:p>
        </w:tc>
        <w:tc>
          <w:tcPr>
            <w:tcW w:w="1125" w:type="dxa"/>
            <w:vAlign w:val="center"/>
          </w:tcPr>
          <w:p>
            <w:pPr>
              <w:jc w:val="right"/>
              <w:rPr>
                <w:rFonts w:eastAsia="仿宋_GB2312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right"/>
              <w:rPr>
                <w:rFonts w:eastAsia="仿宋_GB2312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righ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3</w:t>
            </w:r>
          </w:p>
        </w:tc>
        <w:tc>
          <w:tcPr>
            <w:tcW w:w="4140" w:type="dxa"/>
            <w:gridSpan w:val="4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 xml:space="preserve">  1.1设备费</w:t>
            </w:r>
          </w:p>
        </w:tc>
        <w:tc>
          <w:tcPr>
            <w:tcW w:w="1125" w:type="dxa"/>
            <w:vAlign w:val="center"/>
          </w:tcPr>
          <w:p>
            <w:pPr>
              <w:jc w:val="right"/>
              <w:rPr>
                <w:rFonts w:eastAsia="仿宋_GB2312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right"/>
              <w:rPr>
                <w:rFonts w:eastAsia="仿宋_GB2312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righ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4</w:t>
            </w:r>
          </w:p>
        </w:tc>
        <w:tc>
          <w:tcPr>
            <w:tcW w:w="4140" w:type="dxa"/>
            <w:gridSpan w:val="4"/>
            <w:vAlign w:val="center"/>
          </w:tcPr>
          <w:p>
            <w:pPr>
              <w:ind w:firstLine="630" w:firstLineChars="300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1.1.1购置设备费</w:t>
            </w:r>
          </w:p>
        </w:tc>
        <w:tc>
          <w:tcPr>
            <w:tcW w:w="1125" w:type="dxa"/>
            <w:vAlign w:val="center"/>
          </w:tcPr>
          <w:p>
            <w:pPr>
              <w:jc w:val="right"/>
              <w:rPr>
                <w:rFonts w:eastAsia="仿宋_GB2312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right"/>
              <w:rPr>
                <w:rFonts w:eastAsia="仿宋_GB2312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righ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5</w:t>
            </w:r>
          </w:p>
        </w:tc>
        <w:tc>
          <w:tcPr>
            <w:tcW w:w="4140" w:type="dxa"/>
            <w:gridSpan w:val="4"/>
            <w:vAlign w:val="center"/>
          </w:tcPr>
          <w:p>
            <w:pPr>
              <w:ind w:firstLine="630" w:firstLineChars="300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1.1.2试制设备费</w:t>
            </w:r>
          </w:p>
        </w:tc>
        <w:tc>
          <w:tcPr>
            <w:tcW w:w="1125" w:type="dxa"/>
            <w:vAlign w:val="center"/>
          </w:tcPr>
          <w:p>
            <w:pPr>
              <w:jc w:val="right"/>
              <w:rPr>
                <w:rFonts w:eastAsia="仿宋_GB2312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right"/>
              <w:rPr>
                <w:rFonts w:eastAsia="仿宋_GB2312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righ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6</w:t>
            </w:r>
          </w:p>
        </w:tc>
        <w:tc>
          <w:tcPr>
            <w:tcW w:w="4140" w:type="dxa"/>
            <w:gridSpan w:val="4"/>
            <w:vAlign w:val="center"/>
          </w:tcPr>
          <w:p>
            <w:pPr>
              <w:ind w:firstLine="630" w:firstLineChars="300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1.1.3设备改造与租赁费</w:t>
            </w:r>
          </w:p>
        </w:tc>
        <w:tc>
          <w:tcPr>
            <w:tcW w:w="1125" w:type="dxa"/>
            <w:vAlign w:val="center"/>
          </w:tcPr>
          <w:p>
            <w:pPr>
              <w:jc w:val="right"/>
              <w:rPr>
                <w:rFonts w:eastAsia="仿宋_GB2312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right"/>
              <w:rPr>
                <w:rFonts w:eastAsia="仿宋_GB2312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righ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7</w:t>
            </w:r>
          </w:p>
        </w:tc>
        <w:tc>
          <w:tcPr>
            <w:tcW w:w="4140" w:type="dxa"/>
            <w:gridSpan w:val="4"/>
            <w:vAlign w:val="center"/>
          </w:tcPr>
          <w:p>
            <w:pPr>
              <w:ind w:firstLine="210" w:firstLineChars="100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1.2材料费</w:t>
            </w:r>
          </w:p>
        </w:tc>
        <w:tc>
          <w:tcPr>
            <w:tcW w:w="1125" w:type="dxa"/>
            <w:vAlign w:val="center"/>
          </w:tcPr>
          <w:p>
            <w:pPr>
              <w:jc w:val="right"/>
              <w:rPr>
                <w:rFonts w:eastAsia="仿宋_GB2312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right"/>
              <w:rPr>
                <w:rFonts w:eastAsia="仿宋_GB2312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righ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8</w:t>
            </w:r>
          </w:p>
        </w:tc>
        <w:tc>
          <w:tcPr>
            <w:tcW w:w="4140" w:type="dxa"/>
            <w:gridSpan w:val="4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 xml:space="preserve">  1.3测试化验加工费</w:t>
            </w:r>
          </w:p>
        </w:tc>
        <w:tc>
          <w:tcPr>
            <w:tcW w:w="1125" w:type="dxa"/>
            <w:vAlign w:val="center"/>
          </w:tcPr>
          <w:p>
            <w:pPr>
              <w:jc w:val="right"/>
              <w:rPr>
                <w:rFonts w:eastAsia="仿宋_GB2312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right"/>
              <w:rPr>
                <w:rFonts w:eastAsia="仿宋_GB2312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righ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9</w:t>
            </w:r>
          </w:p>
        </w:tc>
        <w:tc>
          <w:tcPr>
            <w:tcW w:w="4140" w:type="dxa"/>
            <w:gridSpan w:val="4"/>
            <w:vAlign w:val="center"/>
          </w:tcPr>
          <w:p>
            <w:pPr>
              <w:ind w:firstLine="210" w:firstLineChars="100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1.4燃料动力费</w:t>
            </w:r>
          </w:p>
        </w:tc>
        <w:tc>
          <w:tcPr>
            <w:tcW w:w="1125" w:type="dxa"/>
            <w:vAlign w:val="center"/>
          </w:tcPr>
          <w:p>
            <w:pPr>
              <w:jc w:val="right"/>
              <w:rPr>
                <w:rFonts w:eastAsia="仿宋_GB2312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right"/>
              <w:rPr>
                <w:rFonts w:eastAsia="仿宋_GB2312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righ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10</w:t>
            </w:r>
          </w:p>
        </w:tc>
        <w:tc>
          <w:tcPr>
            <w:tcW w:w="4140" w:type="dxa"/>
            <w:gridSpan w:val="4"/>
            <w:vAlign w:val="center"/>
          </w:tcPr>
          <w:p>
            <w:pPr>
              <w:ind w:firstLine="210" w:firstLineChars="100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1.5差旅/会议/国际（内）合作与交流费</w:t>
            </w:r>
          </w:p>
        </w:tc>
        <w:tc>
          <w:tcPr>
            <w:tcW w:w="1125" w:type="dxa"/>
            <w:vAlign w:val="center"/>
          </w:tcPr>
          <w:p>
            <w:pPr>
              <w:jc w:val="right"/>
              <w:rPr>
                <w:rFonts w:eastAsia="仿宋_GB2312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right"/>
              <w:rPr>
                <w:rFonts w:eastAsia="仿宋_GB2312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righ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11</w:t>
            </w:r>
          </w:p>
        </w:tc>
        <w:tc>
          <w:tcPr>
            <w:tcW w:w="4140" w:type="dxa"/>
            <w:gridSpan w:val="4"/>
            <w:vAlign w:val="center"/>
          </w:tcPr>
          <w:p>
            <w:pPr>
              <w:ind w:firstLine="210" w:firstLineChars="100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1.6出版/文献/信息传播/知识产权事务费</w:t>
            </w:r>
          </w:p>
        </w:tc>
        <w:tc>
          <w:tcPr>
            <w:tcW w:w="1125" w:type="dxa"/>
            <w:vAlign w:val="center"/>
          </w:tcPr>
          <w:p>
            <w:pPr>
              <w:jc w:val="right"/>
              <w:rPr>
                <w:rFonts w:eastAsia="仿宋_GB2312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right"/>
              <w:rPr>
                <w:rFonts w:eastAsia="仿宋_GB2312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righ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12</w:t>
            </w:r>
          </w:p>
        </w:tc>
        <w:tc>
          <w:tcPr>
            <w:tcW w:w="4140" w:type="dxa"/>
            <w:gridSpan w:val="4"/>
            <w:vAlign w:val="center"/>
          </w:tcPr>
          <w:p>
            <w:pPr>
              <w:ind w:firstLine="210" w:firstLineChars="100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1.7劳务费</w:t>
            </w:r>
          </w:p>
        </w:tc>
        <w:tc>
          <w:tcPr>
            <w:tcW w:w="1125" w:type="dxa"/>
            <w:vAlign w:val="center"/>
          </w:tcPr>
          <w:p>
            <w:pPr>
              <w:jc w:val="right"/>
              <w:rPr>
                <w:rFonts w:eastAsia="仿宋_GB2312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right"/>
              <w:rPr>
                <w:rFonts w:eastAsia="仿宋_GB2312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righ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13</w:t>
            </w:r>
          </w:p>
        </w:tc>
        <w:tc>
          <w:tcPr>
            <w:tcW w:w="4140" w:type="dxa"/>
            <w:gridSpan w:val="4"/>
            <w:vAlign w:val="center"/>
          </w:tcPr>
          <w:p>
            <w:pPr>
              <w:ind w:firstLine="210" w:firstLineChars="100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1.8专家咨询费</w:t>
            </w:r>
          </w:p>
        </w:tc>
        <w:tc>
          <w:tcPr>
            <w:tcW w:w="1125" w:type="dxa"/>
            <w:vAlign w:val="center"/>
          </w:tcPr>
          <w:p>
            <w:pPr>
              <w:jc w:val="right"/>
              <w:rPr>
                <w:rFonts w:eastAsia="仿宋_GB2312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right"/>
              <w:rPr>
                <w:rFonts w:eastAsia="仿宋_GB2312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righ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14</w:t>
            </w:r>
          </w:p>
        </w:tc>
        <w:tc>
          <w:tcPr>
            <w:tcW w:w="4140" w:type="dxa"/>
            <w:gridSpan w:val="4"/>
            <w:vAlign w:val="center"/>
          </w:tcPr>
          <w:p>
            <w:pPr>
              <w:ind w:firstLine="210" w:firstLineChars="100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1.9其他直接相关支出</w:t>
            </w:r>
          </w:p>
        </w:tc>
        <w:tc>
          <w:tcPr>
            <w:tcW w:w="1125" w:type="dxa"/>
            <w:vAlign w:val="center"/>
          </w:tcPr>
          <w:p>
            <w:pPr>
              <w:jc w:val="right"/>
              <w:rPr>
                <w:rFonts w:eastAsia="仿宋_GB2312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right"/>
              <w:rPr>
                <w:rFonts w:eastAsia="仿宋_GB2312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righ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15</w:t>
            </w:r>
          </w:p>
        </w:tc>
        <w:tc>
          <w:tcPr>
            <w:tcW w:w="4140" w:type="dxa"/>
            <w:gridSpan w:val="4"/>
            <w:vAlign w:val="center"/>
          </w:tcPr>
          <w:p>
            <w:pPr>
              <w:ind w:firstLine="210" w:firstLineChars="100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2. 间接支出</w:t>
            </w:r>
          </w:p>
        </w:tc>
        <w:tc>
          <w:tcPr>
            <w:tcW w:w="1125" w:type="dxa"/>
            <w:vAlign w:val="center"/>
          </w:tcPr>
          <w:p>
            <w:pPr>
              <w:jc w:val="right"/>
              <w:rPr>
                <w:rFonts w:eastAsia="仿宋_GB2312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right"/>
              <w:rPr>
                <w:rFonts w:eastAsia="仿宋_GB2312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righ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16</w:t>
            </w:r>
          </w:p>
        </w:tc>
        <w:tc>
          <w:tcPr>
            <w:tcW w:w="4140" w:type="dxa"/>
            <w:gridSpan w:val="4"/>
            <w:vAlign w:val="center"/>
          </w:tcPr>
          <w:p>
            <w:pPr>
              <w:ind w:firstLine="210" w:firstLineChars="100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2.1 绩效</w:t>
            </w:r>
          </w:p>
        </w:tc>
        <w:tc>
          <w:tcPr>
            <w:tcW w:w="1125" w:type="dxa"/>
            <w:vAlign w:val="center"/>
          </w:tcPr>
          <w:p>
            <w:pPr>
              <w:jc w:val="right"/>
              <w:rPr>
                <w:rFonts w:eastAsia="仿宋_GB2312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right"/>
              <w:rPr>
                <w:rFonts w:eastAsia="仿宋_GB2312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righ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17</w:t>
            </w:r>
          </w:p>
        </w:tc>
        <w:tc>
          <w:tcPr>
            <w:tcW w:w="4140" w:type="dxa"/>
            <w:gridSpan w:val="4"/>
            <w:vAlign w:val="center"/>
          </w:tcPr>
          <w:p>
            <w:pPr>
              <w:ind w:firstLine="210" w:firstLineChars="100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2.2 其它</w:t>
            </w:r>
          </w:p>
        </w:tc>
        <w:tc>
          <w:tcPr>
            <w:tcW w:w="1125" w:type="dxa"/>
            <w:vAlign w:val="center"/>
          </w:tcPr>
          <w:p>
            <w:pPr>
              <w:jc w:val="right"/>
              <w:rPr>
                <w:rFonts w:eastAsia="仿宋_GB2312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right"/>
              <w:rPr>
                <w:rFonts w:eastAsia="仿宋_GB2312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righ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18</w:t>
            </w:r>
          </w:p>
        </w:tc>
        <w:tc>
          <w:tcPr>
            <w:tcW w:w="4140" w:type="dxa"/>
            <w:gridSpan w:val="4"/>
            <w:vAlign w:val="center"/>
          </w:tcPr>
          <w:p>
            <w:pPr>
              <w:ind w:firstLine="210" w:firstLineChars="100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二、经费来源</w:t>
            </w:r>
          </w:p>
        </w:tc>
        <w:tc>
          <w:tcPr>
            <w:tcW w:w="1125" w:type="dxa"/>
            <w:vAlign w:val="center"/>
          </w:tcPr>
          <w:p>
            <w:pPr>
              <w:jc w:val="right"/>
              <w:rPr>
                <w:rFonts w:eastAsia="仿宋_GB2312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right"/>
              <w:rPr>
                <w:rFonts w:eastAsia="仿宋_GB2312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righ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19</w:t>
            </w:r>
          </w:p>
        </w:tc>
        <w:tc>
          <w:tcPr>
            <w:tcW w:w="4140" w:type="dxa"/>
            <w:gridSpan w:val="4"/>
            <w:vAlign w:val="center"/>
          </w:tcPr>
          <w:p>
            <w:pPr>
              <w:ind w:firstLine="210" w:firstLineChars="100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1．申请从专项经费获得的资助</w:t>
            </w:r>
          </w:p>
        </w:tc>
        <w:tc>
          <w:tcPr>
            <w:tcW w:w="1125" w:type="dxa"/>
            <w:vAlign w:val="center"/>
          </w:tcPr>
          <w:p>
            <w:pPr>
              <w:jc w:val="right"/>
              <w:rPr>
                <w:rFonts w:eastAsia="仿宋_GB2312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20</w:t>
            </w:r>
          </w:p>
        </w:tc>
        <w:tc>
          <w:tcPr>
            <w:tcW w:w="4140" w:type="dxa"/>
            <w:gridSpan w:val="4"/>
            <w:vAlign w:val="center"/>
          </w:tcPr>
          <w:p>
            <w:pPr>
              <w:ind w:firstLine="210" w:firstLineChars="100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2．自筹经费来源</w:t>
            </w:r>
          </w:p>
        </w:tc>
        <w:tc>
          <w:tcPr>
            <w:tcW w:w="1125" w:type="dxa"/>
            <w:vAlign w:val="center"/>
          </w:tcPr>
          <w:p>
            <w:pPr>
              <w:jc w:val="right"/>
              <w:rPr>
                <w:rFonts w:eastAsia="仿宋_GB2312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/</w:t>
            </w:r>
          </w:p>
        </w:tc>
        <w:tc>
          <w:tcPr>
            <w:tcW w:w="1350" w:type="dxa"/>
            <w:vAlign w:val="center"/>
          </w:tcPr>
          <w:p>
            <w:pPr>
              <w:jc w:val="righ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21</w:t>
            </w:r>
          </w:p>
        </w:tc>
        <w:tc>
          <w:tcPr>
            <w:tcW w:w="4140" w:type="dxa"/>
            <w:gridSpan w:val="4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 xml:space="preserve">   （1）其他财政拨款</w:t>
            </w:r>
          </w:p>
        </w:tc>
        <w:tc>
          <w:tcPr>
            <w:tcW w:w="1125" w:type="dxa"/>
            <w:vAlign w:val="center"/>
          </w:tcPr>
          <w:p>
            <w:pPr>
              <w:jc w:val="right"/>
              <w:rPr>
                <w:rFonts w:eastAsia="仿宋_GB2312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/</w:t>
            </w:r>
          </w:p>
        </w:tc>
        <w:tc>
          <w:tcPr>
            <w:tcW w:w="1350" w:type="dxa"/>
            <w:vAlign w:val="center"/>
          </w:tcPr>
          <w:p>
            <w:pPr>
              <w:jc w:val="righ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22</w:t>
            </w:r>
          </w:p>
        </w:tc>
        <w:tc>
          <w:tcPr>
            <w:tcW w:w="4140" w:type="dxa"/>
            <w:gridSpan w:val="4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 xml:space="preserve">   （2）单位自有货币资金</w:t>
            </w:r>
          </w:p>
        </w:tc>
        <w:tc>
          <w:tcPr>
            <w:tcW w:w="1125" w:type="dxa"/>
            <w:vAlign w:val="center"/>
          </w:tcPr>
          <w:p>
            <w:pPr>
              <w:jc w:val="right"/>
              <w:rPr>
                <w:rFonts w:eastAsia="仿宋_GB2312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/</w:t>
            </w:r>
          </w:p>
        </w:tc>
        <w:tc>
          <w:tcPr>
            <w:tcW w:w="1350" w:type="dxa"/>
            <w:vAlign w:val="center"/>
          </w:tcPr>
          <w:p>
            <w:pPr>
              <w:jc w:val="righ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23</w:t>
            </w:r>
          </w:p>
        </w:tc>
        <w:tc>
          <w:tcPr>
            <w:tcW w:w="4140" w:type="dxa"/>
            <w:gridSpan w:val="4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 xml:space="preserve">   （3）其他资金</w:t>
            </w:r>
          </w:p>
        </w:tc>
        <w:tc>
          <w:tcPr>
            <w:tcW w:w="1125" w:type="dxa"/>
            <w:vAlign w:val="center"/>
          </w:tcPr>
          <w:p>
            <w:pPr>
              <w:jc w:val="right"/>
              <w:rPr>
                <w:rFonts w:eastAsia="仿宋_GB2312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/</w:t>
            </w:r>
          </w:p>
        </w:tc>
        <w:tc>
          <w:tcPr>
            <w:tcW w:w="1350" w:type="dxa"/>
            <w:vAlign w:val="center"/>
          </w:tcPr>
          <w:p>
            <w:pPr>
              <w:jc w:val="righ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24</w:t>
            </w:r>
          </w:p>
        </w:tc>
        <w:tc>
          <w:tcPr>
            <w:tcW w:w="7740" w:type="dxa"/>
            <w:gridSpan w:val="7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年度资金安排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56" w:type="dxa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>第一年度</w:t>
            </w:r>
          </w:p>
        </w:tc>
        <w:tc>
          <w:tcPr>
            <w:tcW w:w="1368" w:type="dxa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1104" w:type="dxa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hint="eastAsia" w:eastAsia="仿宋_GB2312"/>
              </w:rPr>
              <w:t>第二年度</w:t>
            </w:r>
          </w:p>
        </w:tc>
        <w:tc>
          <w:tcPr>
            <w:tcW w:w="1737" w:type="dxa"/>
            <w:gridSpan w:val="2"/>
            <w:vAlign w:val="center"/>
          </w:tcPr>
          <w:p>
            <w:pPr>
              <w:jc w:val="right"/>
              <w:rPr>
                <w:rFonts w:eastAsia="仿宋_GB2312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第三年度</w:t>
            </w:r>
          </w:p>
        </w:tc>
        <w:tc>
          <w:tcPr>
            <w:tcW w:w="1350" w:type="dxa"/>
            <w:vAlign w:val="center"/>
          </w:tcPr>
          <w:p>
            <w:pPr>
              <w:jc w:val="right"/>
              <w:rPr>
                <w:rFonts w:eastAsia="仿宋_GB2312"/>
              </w:rPr>
            </w:pPr>
          </w:p>
        </w:tc>
      </w:tr>
    </w:tbl>
    <w:p>
      <w:pPr>
        <w:sectPr>
          <w:pgSz w:w="11906" w:h="16838"/>
          <w:pgMar w:top="1440" w:right="1797" w:bottom="1440" w:left="1797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pacing w:line="360" w:lineRule="auto"/>
        <w:jc w:val="center"/>
        <w:rPr>
          <w:rFonts w:eastAsia="黑体"/>
          <w:sz w:val="30"/>
        </w:rPr>
      </w:pPr>
      <w:r>
        <w:rPr>
          <w:rFonts w:hint="eastAsia" w:eastAsia="黑体"/>
          <w:sz w:val="30"/>
        </w:rPr>
        <w:t>4-2、  申报单位与参与单位研究经费支出预算明细表</w:t>
      </w:r>
    </w:p>
    <w:p>
      <w:pPr>
        <w:autoSpaceDE w:val="0"/>
        <w:autoSpaceDN w:val="0"/>
        <w:jc w:val="center"/>
        <w:rPr>
          <w:rFonts w:eastAsia="黑体"/>
          <w:sz w:val="28"/>
        </w:rPr>
      </w:pPr>
    </w:p>
    <w:p>
      <w:pPr>
        <w:autoSpaceDE w:val="0"/>
        <w:autoSpaceDN w:val="0"/>
        <w:spacing w:line="300" w:lineRule="auto"/>
        <w:ind w:firstLine="7200" w:firstLineChars="3600"/>
      </w:pPr>
      <w:r>
        <w:rPr>
          <w:rFonts w:hint="eastAsia"/>
          <w:sz w:val="20"/>
        </w:rPr>
        <w:t xml:space="preserve">                                             金额单位：万元</w:t>
      </w:r>
    </w:p>
    <w:tbl>
      <w:tblPr>
        <w:tblStyle w:val="11"/>
        <w:tblW w:w="14019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7"/>
        <w:gridCol w:w="3768"/>
        <w:gridCol w:w="935"/>
        <w:gridCol w:w="883"/>
        <w:gridCol w:w="4564"/>
        <w:gridCol w:w="1088"/>
        <w:gridCol w:w="1203"/>
        <w:gridCol w:w="116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1401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rPr>
                <w:rFonts w:eastAsia="楷体_GB2312"/>
                <w:b/>
                <w:bCs/>
                <w:sz w:val="20"/>
              </w:rPr>
            </w:pPr>
            <w:r>
              <w:rPr>
                <w:rFonts w:hint="eastAsia" w:eastAsia="楷体_GB2312"/>
                <w:b/>
                <w:bCs/>
                <w:sz w:val="20"/>
              </w:rPr>
              <w:t>填表说明：承担单位性质分为，A、第一承担单位  B、其他承担单位。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417" w:type="dxa"/>
            <w:vMerge w:val="restart"/>
            <w:vAlign w:val="center"/>
          </w:tcPr>
          <w:p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序号</w:t>
            </w:r>
          </w:p>
        </w:tc>
        <w:tc>
          <w:tcPr>
            <w:tcW w:w="3768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单位名称</w:t>
            </w:r>
          </w:p>
        </w:tc>
        <w:tc>
          <w:tcPr>
            <w:tcW w:w="935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组织机构代码</w:t>
            </w:r>
          </w:p>
        </w:tc>
        <w:tc>
          <w:tcPr>
            <w:tcW w:w="883" w:type="dxa"/>
            <w:vAlign w:val="center"/>
          </w:tcPr>
          <w:p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承担单位性质</w:t>
            </w:r>
          </w:p>
        </w:tc>
        <w:tc>
          <w:tcPr>
            <w:tcW w:w="4564" w:type="dxa"/>
            <w:vAlign w:val="center"/>
          </w:tcPr>
          <w:p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任务分工</w:t>
            </w:r>
          </w:p>
        </w:tc>
        <w:tc>
          <w:tcPr>
            <w:tcW w:w="1088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研究任务负责人</w:t>
            </w:r>
          </w:p>
        </w:tc>
        <w:tc>
          <w:tcPr>
            <w:tcW w:w="120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专项经费</w:t>
            </w:r>
          </w:p>
        </w:tc>
        <w:tc>
          <w:tcPr>
            <w:tcW w:w="1161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自筹经费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417" w:type="dxa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768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（1）</w:t>
            </w:r>
          </w:p>
        </w:tc>
        <w:tc>
          <w:tcPr>
            <w:tcW w:w="935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（2）</w:t>
            </w:r>
          </w:p>
        </w:tc>
        <w:tc>
          <w:tcPr>
            <w:tcW w:w="883" w:type="dxa"/>
            <w:vAlign w:val="center"/>
          </w:tcPr>
          <w:p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（3）</w:t>
            </w:r>
          </w:p>
        </w:tc>
        <w:tc>
          <w:tcPr>
            <w:tcW w:w="4564" w:type="dxa"/>
            <w:vAlign w:val="center"/>
          </w:tcPr>
          <w:p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（4）</w:t>
            </w:r>
          </w:p>
        </w:tc>
        <w:tc>
          <w:tcPr>
            <w:tcW w:w="1088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（5）</w:t>
            </w:r>
          </w:p>
        </w:tc>
        <w:tc>
          <w:tcPr>
            <w:tcW w:w="120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（6）</w:t>
            </w:r>
          </w:p>
        </w:tc>
        <w:tc>
          <w:tcPr>
            <w:tcW w:w="1161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（7）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0" w:hRule="atLeast"/>
          <w:jc w:val="center"/>
        </w:trPr>
        <w:tc>
          <w:tcPr>
            <w:tcW w:w="417" w:type="dxa"/>
            <w:vAlign w:val="center"/>
          </w:tcPr>
          <w:p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3768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935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883" w:type="dxa"/>
            <w:vAlign w:val="center"/>
          </w:tcPr>
          <w:p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4564" w:type="dxa"/>
            <w:vAlign w:val="center"/>
          </w:tcPr>
          <w:p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1088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120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1161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sz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4" w:hRule="atLeast"/>
          <w:jc w:val="center"/>
        </w:trPr>
        <w:tc>
          <w:tcPr>
            <w:tcW w:w="417" w:type="dxa"/>
            <w:vAlign w:val="center"/>
          </w:tcPr>
          <w:p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3768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935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883" w:type="dxa"/>
            <w:vAlign w:val="center"/>
          </w:tcPr>
          <w:p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4564" w:type="dxa"/>
            <w:vAlign w:val="center"/>
          </w:tcPr>
          <w:p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1088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120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1161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sz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0" w:hRule="atLeast"/>
          <w:jc w:val="center"/>
        </w:trPr>
        <w:tc>
          <w:tcPr>
            <w:tcW w:w="417" w:type="dxa"/>
            <w:vAlign w:val="center"/>
          </w:tcPr>
          <w:p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3768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935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883" w:type="dxa"/>
            <w:vAlign w:val="center"/>
          </w:tcPr>
          <w:p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4564" w:type="dxa"/>
            <w:vAlign w:val="center"/>
          </w:tcPr>
          <w:p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1088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120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1161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sz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1655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累计</w:t>
            </w:r>
          </w:p>
        </w:tc>
        <w:tc>
          <w:tcPr>
            <w:tcW w:w="1203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61" w:type="dxa"/>
            <w:vAlign w:val="center"/>
          </w:tcPr>
          <w:p>
            <w:pPr>
              <w:autoSpaceDE w:val="0"/>
              <w:autoSpaceDN w:val="0"/>
              <w:rPr>
                <w:sz w:val="20"/>
              </w:rPr>
            </w:pPr>
          </w:p>
        </w:tc>
      </w:tr>
    </w:tbl>
    <w:p>
      <w:pPr>
        <w:spacing w:line="360" w:lineRule="auto"/>
        <w:rPr>
          <w:rFonts w:eastAsia="黑体"/>
          <w:sz w:val="28"/>
        </w:rPr>
      </w:pPr>
    </w:p>
    <w:p>
      <w:pPr>
        <w:spacing w:line="360" w:lineRule="auto"/>
        <w:rPr>
          <w:rFonts w:eastAsia="黑体"/>
          <w:sz w:val="30"/>
        </w:rPr>
        <w:sectPr>
          <w:pgSz w:w="16838" w:h="11906" w:orient="landscape"/>
          <w:pgMar w:top="1797" w:right="1440" w:bottom="1797" w:left="144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pacing w:line="360" w:lineRule="auto"/>
        <w:rPr>
          <w:rFonts w:eastAsia="黑体"/>
          <w:sz w:val="30"/>
        </w:rPr>
      </w:pPr>
      <w:r>
        <w:rPr>
          <w:rFonts w:hint="eastAsia" w:eastAsia="黑体"/>
          <w:sz w:val="30"/>
        </w:rPr>
        <w:t xml:space="preserve">    4-3、项目（课题）经费支出预算细化表</w:t>
      </w:r>
    </w:p>
    <w:tbl>
      <w:tblPr>
        <w:tblStyle w:val="11"/>
        <w:tblW w:w="883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6" w:hRule="atLeast"/>
          <w:jc w:val="center"/>
        </w:trPr>
        <w:tc>
          <w:tcPr>
            <w:tcW w:w="8835" w:type="dxa"/>
          </w:tcPr>
          <w:p>
            <w:pPr>
              <w:numPr>
                <w:ilvl w:val="0"/>
                <w:numId w:val="1"/>
              </w:numPr>
              <w:spacing w:line="360" w:lineRule="auto"/>
            </w:pPr>
            <w:r>
              <w:rPr>
                <w:rFonts w:hint="eastAsia"/>
              </w:rPr>
              <w:t>对各科目支出的主要用途、与项目研究的相关性及测算方法、测算依据进行详细分析说明。</w:t>
            </w:r>
          </w:p>
          <w:p>
            <w:pPr>
              <w:spacing w:line="360" w:lineRule="auto"/>
            </w:pPr>
          </w:p>
          <w:p>
            <w:pPr>
              <w:numPr>
                <w:ilvl w:val="0"/>
                <w:numId w:val="2"/>
              </w:numPr>
              <w:spacing w:line="360" w:lineRule="auto"/>
            </w:pPr>
            <w:r>
              <w:rPr>
                <w:rFonts w:hint="eastAsia"/>
              </w:rPr>
              <w:t>设备费</w:t>
            </w:r>
          </w:p>
          <w:p>
            <w:pPr>
              <w:spacing w:line="360" w:lineRule="auto"/>
              <w:ind w:left="420"/>
            </w:pPr>
          </w:p>
          <w:p>
            <w:pPr>
              <w:numPr>
                <w:ilvl w:val="0"/>
                <w:numId w:val="2"/>
              </w:numPr>
              <w:spacing w:line="360" w:lineRule="auto"/>
            </w:pPr>
            <w:r>
              <w:rPr>
                <w:rFonts w:hint="eastAsia"/>
              </w:rPr>
              <w:t>材料费</w:t>
            </w:r>
          </w:p>
          <w:p>
            <w:pPr>
              <w:spacing w:line="360" w:lineRule="auto"/>
              <w:ind w:left="420"/>
            </w:pPr>
          </w:p>
          <w:p>
            <w:pPr>
              <w:numPr>
                <w:ilvl w:val="0"/>
                <w:numId w:val="2"/>
              </w:numPr>
              <w:spacing w:line="360" w:lineRule="auto"/>
            </w:pPr>
            <w:r>
              <w:rPr>
                <w:rFonts w:hint="eastAsia"/>
              </w:rPr>
              <w:t>测试化验加工费</w:t>
            </w:r>
          </w:p>
          <w:p>
            <w:pPr>
              <w:spacing w:line="360" w:lineRule="auto"/>
              <w:ind w:left="420"/>
            </w:pPr>
          </w:p>
          <w:p>
            <w:pPr>
              <w:numPr>
                <w:ilvl w:val="0"/>
                <w:numId w:val="2"/>
              </w:numPr>
              <w:spacing w:line="360" w:lineRule="auto"/>
            </w:pPr>
            <w:r>
              <w:rPr>
                <w:rFonts w:hint="eastAsia"/>
              </w:rPr>
              <w:t>燃料动力费</w:t>
            </w:r>
          </w:p>
          <w:p>
            <w:pPr>
              <w:spacing w:line="360" w:lineRule="auto"/>
              <w:ind w:left="420"/>
            </w:pPr>
          </w:p>
          <w:p>
            <w:pPr>
              <w:spacing w:line="360" w:lineRule="auto"/>
              <w:ind w:left="420"/>
            </w:pPr>
            <w:r>
              <w:rPr>
                <w:rFonts w:hint="eastAsia"/>
              </w:rPr>
              <w:t>（五）差旅/会议/国际（内）合作与交流费</w:t>
            </w:r>
          </w:p>
          <w:p>
            <w:pPr>
              <w:spacing w:line="360" w:lineRule="auto"/>
            </w:pPr>
          </w:p>
          <w:p>
            <w:pPr>
              <w:spacing w:line="360" w:lineRule="auto"/>
              <w:ind w:left="420"/>
            </w:pPr>
            <w:r>
              <w:rPr>
                <w:rFonts w:hint="eastAsia"/>
              </w:rPr>
              <w:t>（六）出版/文献/信息传播/知识产权事务费</w:t>
            </w:r>
          </w:p>
          <w:p>
            <w:pPr>
              <w:spacing w:line="360" w:lineRule="auto"/>
            </w:pPr>
          </w:p>
          <w:p>
            <w:pPr>
              <w:spacing w:line="360" w:lineRule="auto"/>
              <w:ind w:left="420"/>
            </w:pPr>
            <w:r>
              <w:rPr>
                <w:rFonts w:hint="eastAsia"/>
              </w:rPr>
              <w:t>（七）劳务费</w:t>
            </w:r>
          </w:p>
          <w:p>
            <w:pPr>
              <w:spacing w:line="360" w:lineRule="auto"/>
            </w:pPr>
          </w:p>
          <w:p>
            <w:pPr>
              <w:numPr>
                <w:ilvl w:val="0"/>
                <w:numId w:val="3"/>
              </w:numPr>
              <w:tabs>
                <w:tab w:val="left" w:pos="958"/>
              </w:tabs>
              <w:spacing w:line="360" w:lineRule="auto"/>
              <w:ind w:left="348"/>
            </w:pPr>
            <w:r>
              <w:rPr>
                <w:rFonts w:hint="eastAsia"/>
              </w:rPr>
              <w:t>专家咨询费</w:t>
            </w:r>
          </w:p>
          <w:p>
            <w:pPr>
              <w:tabs>
                <w:tab w:val="left" w:pos="958"/>
              </w:tabs>
              <w:spacing w:line="360" w:lineRule="auto"/>
            </w:pPr>
          </w:p>
          <w:p>
            <w:pPr>
              <w:numPr>
                <w:ilvl w:val="0"/>
                <w:numId w:val="3"/>
              </w:numPr>
              <w:tabs>
                <w:tab w:val="left" w:pos="958"/>
              </w:tabs>
              <w:spacing w:line="360" w:lineRule="auto"/>
              <w:ind w:left="348"/>
            </w:pPr>
            <w:r>
              <w:rPr>
                <w:rFonts w:hint="eastAsia"/>
              </w:rPr>
              <w:t>其他直接相关支出</w:t>
            </w:r>
          </w:p>
          <w:p>
            <w:pPr>
              <w:spacing w:line="360" w:lineRule="auto"/>
              <w:ind w:left="348"/>
            </w:pPr>
          </w:p>
          <w:p>
            <w:pPr>
              <w:spacing w:line="360" w:lineRule="auto"/>
            </w:pPr>
            <w:r>
              <w:rPr>
                <w:rFonts w:hint="eastAsia"/>
              </w:rPr>
              <w:t xml:space="preserve">   （十）绩效支出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 xml:space="preserve">   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 xml:space="preserve">   （十一）其它支出明细</w:t>
            </w: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</w:tc>
      </w:tr>
    </w:tbl>
    <w:p>
      <w:pPr>
        <w:spacing w:line="360" w:lineRule="auto"/>
        <w:rPr>
          <w:rFonts w:eastAsia="黑体"/>
          <w:sz w:val="30"/>
        </w:rPr>
      </w:pPr>
    </w:p>
    <w:p>
      <w:pPr>
        <w:spacing w:line="360" w:lineRule="auto"/>
        <w:rPr>
          <w:rFonts w:eastAsia="黑体"/>
          <w:sz w:val="30"/>
        </w:rPr>
      </w:pPr>
      <w:r>
        <w:rPr>
          <w:rFonts w:hint="eastAsia" w:eastAsia="黑体"/>
          <w:sz w:val="30"/>
        </w:rPr>
        <w:t xml:space="preserve">     4-4、自治区重点科研项目（课题）自筹经费来源证明书</w:t>
      </w:r>
    </w:p>
    <w:p>
      <w:pPr>
        <w:snapToGrid w:val="0"/>
        <w:spacing w:after="120" w:line="480" w:lineRule="auto"/>
        <w:jc w:val="center"/>
        <w:rPr>
          <w:rFonts w:eastAsia="黑体"/>
          <w:b/>
          <w:sz w:val="30"/>
        </w:rPr>
      </w:pPr>
    </w:p>
    <w:p>
      <w:pPr>
        <w:snapToGrid w:val="0"/>
        <w:spacing w:after="120" w:line="480" w:lineRule="auto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___________________________（单位全称），为______________________课题提供__________万元的配套资金，资金来源为________________________（1、其他财政拨款  2、地方财政拨款  3、从依托单位获得的资助  4、从其他渠道获得的捐助）。</w:t>
      </w:r>
    </w:p>
    <w:p>
      <w:pPr>
        <w:snapToGrid w:val="0"/>
        <w:spacing w:after="120" w:line="480" w:lineRule="auto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配套资金主要用于：_______________________________________（填写具体预算支出科目）</w:t>
      </w:r>
    </w:p>
    <w:p>
      <w:pPr>
        <w:snapToGrid w:val="0"/>
        <w:spacing w:after="120" w:line="480" w:lineRule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特此证明！</w:t>
      </w:r>
    </w:p>
    <w:p>
      <w:pPr>
        <w:snapToGrid w:val="0"/>
        <w:spacing w:after="120" w:line="480" w:lineRule="auto"/>
        <w:jc w:val="center"/>
        <w:rPr>
          <w:rFonts w:ascii="仿宋_GB2312" w:eastAsia="仿宋_GB2312"/>
          <w:b/>
          <w:sz w:val="24"/>
        </w:rPr>
      </w:pPr>
    </w:p>
    <w:p>
      <w:pPr>
        <w:snapToGrid w:val="0"/>
        <w:spacing w:after="120" w:line="480" w:lineRule="auto"/>
        <w:jc w:val="center"/>
        <w:rPr>
          <w:rFonts w:ascii="仿宋_GB2312" w:eastAsia="仿宋_GB2312"/>
          <w:b/>
          <w:sz w:val="24"/>
        </w:rPr>
      </w:pPr>
    </w:p>
    <w:p>
      <w:pPr>
        <w:snapToGrid w:val="0"/>
        <w:spacing w:after="120" w:line="480" w:lineRule="auto"/>
        <w:jc w:val="center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b/>
          <w:sz w:val="24"/>
        </w:rPr>
        <w:t xml:space="preserve">                 </w:t>
      </w:r>
      <w:r>
        <w:rPr>
          <w:rFonts w:hint="eastAsia" w:ascii="仿宋_GB2312" w:eastAsia="仿宋_GB2312"/>
          <w:sz w:val="24"/>
        </w:rPr>
        <w:t xml:space="preserve">    单位法人签章：</w:t>
      </w:r>
    </w:p>
    <w:p>
      <w:pPr>
        <w:snapToGrid w:val="0"/>
        <w:spacing w:after="120" w:line="480" w:lineRule="auto"/>
        <w:jc w:val="center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                    出资单位（公章）：</w:t>
      </w:r>
    </w:p>
    <w:p>
      <w:pPr>
        <w:snapToGrid w:val="0"/>
        <w:spacing w:after="120" w:line="480" w:lineRule="auto"/>
        <w:jc w:val="center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                    年    月   日</w:t>
      </w:r>
    </w:p>
    <w:p>
      <w:pPr>
        <w:rPr>
          <w:rFonts w:ascii="仿宋_GB2312" w:eastAsia="仿宋_GB2312"/>
          <w:sz w:val="24"/>
        </w:rPr>
      </w:pPr>
    </w:p>
    <w:p>
      <w:pPr>
        <w:rPr>
          <w:rFonts w:ascii="仿宋_GB2312" w:eastAsia="仿宋_GB2312"/>
          <w:sz w:val="24"/>
        </w:rPr>
      </w:pPr>
    </w:p>
    <w:p/>
    <w:p/>
    <w:p/>
    <w:p/>
    <w:p/>
    <w:p/>
    <w:p/>
    <w:p/>
    <w:p>
      <w:pPr>
        <w:spacing w:line="360" w:lineRule="auto"/>
        <w:ind w:right="26" w:firstLine="600" w:firstLineChars="200"/>
        <w:outlineLvl w:val="0"/>
        <w:rPr>
          <w:sz w:val="30"/>
        </w:rPr>
      </w:pPr>
      <w:r>
        <w:rPr>
          <w:rFonts w:hint="eastAsia" w:eastAsia="黑体"/>
          <w:sz w:val="30"/>
        </w:rPr>
        <w:t>五、项目（课题）主要研究人员</w:t>
      </w:r>
    </w:p>
    <w:tbl>
      <w:tblPr>
        <w:tblStyle w:val="11"/>
        <w:tblW w:w="76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7"/>
        <w:gridCol w:w="792"/>
        <w:gridCol w:w="840"/>
        <w:gridCol w:w="1068"/>
        <w:gridCol w:w="1320"/>
        <w:gridCol w:w="1164"/>
        <w:gridCol w:w="1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21" w:type="dxa"/>
            <w:gridSpan w:val="7"/>
            <w:vAlign w:val="center"/>
          </w:tcPr>
          <w:p>
            <w:pPr>
              <w:snapToGrid w:val="0"/>
              <w:spacing w:before="80" w:line="264" w:lineRule="auto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项目（课题）负责人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7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姓  名</w:t>
            </w:r>
          </w:p>
        </w:tc>
        <w:tc>
          <w:tcPr>
            <w:tcW w:w="792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性别</w:t>
            </w:r>
          </w:p>
        </w:tc>
        <w:tc>
          <w:tcPr>
            <w:tcW w:w="840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年龄</w:t>
            </w:r>
          </w:p>
        </w:tc>
        <w:tc>
          <w:tcPr>
            <w:tcW w:w="1068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职务/职称</w:t>
            </w:r>
          </w:p>
        </w:tc>
        <w:tc>
          <w:tcPr>
            <w:tcW w:w="1320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为本课题工作时间（人月）</w:t>
            </w:r>
          </w:p>
        </w:tc>
        <w:tc>
          <w:tcPr>
            <w:tcW w:w="1164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是否有工资性收入</w:t>
            </w:r>
          </w:p>
        </w:tc>
        <w:tc>
          <w:tcPr>
            <w:tcW w:w="1320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7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</w:rPr>
            </w:pPr>
          </w:p>
        </w:tc>
        <w:tc>
          <w:tcPr>
            <w:tcW w:w="792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</w:rPr>
            </w:pPr>
          </w:p>
        </w:tc>
        <w:tc>
          <w:tcPr>
            <w:tcW w:w="840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</w:rPr>
            </w:pPr>
          </w:p>
        </w:tc>
        <w:tc>
          <w:tcPr>
            <w:tcW w:w="1068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</w:rPr>
            </w:pPr>
          </w:p>
        </w:tc>
        <w:tc>
          <w:tcPr>
            <w:tcW w:w="1320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</w:rPr>
            </w:pPr>
          </w:p>
        </w:tc>
        <w:tc>
          <w:tcPr>
            <w:tcW w:w="1164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</w:rPr>
            </w:pPr>
          </w:p>
        </w:tc>
        <w:tc>
          <w:tcPr>
            <w:tcW w:w="1320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7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</w:rPr>
            </w:pPr>
          </w:p>
        </w:tc>
        <w:tc>
          <w:tcPr>
            <w:tcW w:w="792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</w:rPr>
            </w:pPr>
          </w:p>
        </w:tc>
        <w:tc>
          <w:tcPr>
            <w:tcW w:w="840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</w:rPr>
            </w:pPr>
          </w:p>
        </w:tc>
        <w:tc>
          <w:tcPr>
            <w:tcW w:w="1068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</w:rPr>
            </w:pPr>
          </w:p>
        </w:tc>
        <w:tc>
          <w:tcPr>
            <w:tcW w:w="1320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</w:rPr>
            </w:pPr>
          </w:p>
        </w:tc>
        <w:tc>
          <w:tcPr>
            <w:tcW w:w="1164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</w:rPr>
            </w:pPr>
          </w:p>
        </w:tc>
        <w:tc>
          <w:tcPr>
            <w:tcW w:w="1320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7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</w:rPr>
            </w:pPr>
          </w:p>
        </w:tc>
        <w:tc>
          <w:tcPr>
            <w:tcW w:w="792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</w:rPr>
            </w:pPr>
          </w:p>
        </w:tc>
        <w:tc>
          <w:tcPr>
            <w:tcW w:w="840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</w:rPr>
            </w:pPr>
          </w:p>
        </w:tc>
        <w:tc>
          <w:tcPr>
            <w:tcW w:w="1068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</w:rPr>
            </w:pPr>
          </w:p>
        </w:tc>
        <w:tc>
          <w:tcPr>
            <w:tcW w:w="1320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</w:rPr>
            </w:pPr>
          </w:p>
        </w:tc>
        <w:tc>
          <w:tcPr>
            <w:tcW w:w="1164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</w:rPr>
            </w:pPr>
          </w:p>
        </w:tc>
        <w:tc>
          <w:tcPr>
            <w:tcW w:w="1320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21" w:type="dxa"/>
            <w:gridSpan w:val="7"/>
            <w:vAlign w:val="center"/>
          </w:tcPr>
          <w:p>
            <w:pPr>
              <w:snapToGrid w:val="0"/>
              <w:spacing w:before="80" w:line="264" w:lineRule="auto"/>
              <w:jc w:val="lef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主要研究人员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7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姓  名</w:t>
            </w:r>
          </w:p>
        </w:tc>
        <w:tc>
          <w:tcPr>
            <w:tcW w:w="792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性别</w:t>
            </w:r>
          </w:p>
        </w:tc>
        <w:tc>
          <w:tcPr>
            <w:tcW w:w="840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年龄</w:t>
            </w:r>
          </w:p>
        </w:tc>
        <w:tc>
          <w:tcPr>
            <w:tcW w:w="1068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职务/职称</w:t>
            </w:r>
          </w:p>
        </w:tc>
        <w:tc>
          <w:tcPr>
            <w:tcW w:w="1320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为本课题工作时间（人月）</w:t>
            </w:r>
          </w:p>
        </w:tc>
        <w:tc>
          <w:tcPr>
            <w:tcW w:w="1164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是否有工资性收入</w:t>
            </w:r>
          </w:p>
        </w:tc>
        <w:tc>
          <w:tcPr>
            <w:tcW w:w="1320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7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</w:rPr>
            </w:pPr>
          </w:p>
        </w:tc>
        <w:tc>
          <w:tcPr>
            <w:tcW w:w="792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</w:rPr>
            </w:pPr>
          </w:p>
        </w:tc>
        <w:tc>
          <w:tcPr>
            <w:tcW w:w="840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</w:rPr>
            </w:pPr>
          </w:p>
        </w:tc>
        <w:tc>
          <w:tcPr>
            <w:tcW w:w="1068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</w:rPr>
            </w:pPr>
          </w:p>
        </w:tc>
        <w:tc>
          <w:tcPr>
            <w:tcW w:w="1320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</w:rPr>
            </w:pPr>
          </w:p>
        </w:tc>
        <w:tc>
          <w:tcPr>
            <w:tcW w:w="1164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</w:rPr>
            </w:pPr>
          </w:p>
        </w:tc>
        <w:tc>
          <w:tcPr>
            <w:tcW w:w="1320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7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</w:rPr>
            </w:pPr>
          </w:p>
        </w:tc>
        <w:tc>
          <w:tcPr>
            <w:tcW w:w="792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</w:rPr>
            </w:pPr>
          </w:p>
        </w:tc>
        <w:tc>
          <w:tcPr>
            <w:tcW w:w="840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</w:rPr>
            </w:pPr>
          </w:p>
        </w:tc>
        <w:tc>
          <w:tcPr>
            <w:tcW w:w="1068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</w:rPr>
            </w:pPr>
          </w:p>
        </w:tc>
        <w:tc>
          <w:tcPr>
            <w:tcW w:w="1320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</w:rPr>
            </w:pPr>
          </w:p>
        </w:tc>
        <w:tc>
          <w:tcPr>
            <w:tcW w:w="1164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</w:rPr>
            </w:pPr>
          </w:p>
        </w:tc>
        <w:tc>
          <w:tcPr>
            <w:tcW w:w="1320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7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</w:rPr>
            </w:pPr>
          </w:p>
        </w:tc>
        <w:tc>
          <w:tcPr>
            <w:tcW w:w="792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</w:rPr>
            </w:pPr>
          </w:p>
        </w:tc>
        <w:tc>
          <w:tcPr>
            <w:tcW w:w="840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</w:rPr>
            </w:pPr>
          </w:p>
        </w:tc>
        <w:tc>
          <w:tcPr>
            <w:tcW w:w="1068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</w:rPr>
            </w:pPr>
          </w:p>
        </w:tc>
        <w:tc>
          <w:tcPr>
            <w:tcW w:w="1320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</w:rPr>
            </w:pPr>
          </w:p>
        </w:tc>
        <w:tc>
          <w:tcPr>
            <w:tcW w:w="1164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</w:rPr>
            </w:pPr>
          </w:p>
        </w:tc>
        <w:tc>
          <w:tcPr>
            <w:tcW w:w="1320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7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</w:rPr>
            </w:pPr>
          </w:p>
        </w:tc>
        <w:tc>
          <w:tcPr>
            <w:tcW w:w="792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</w:rPr>
            </w:pPr>
          </w:p>
        </w:tc>
        <w:tc>
          <w:tcPr>
            <w:tcW w:w="840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</w:rPr>
            </w:pPr>
          </w:p>
        </w:tc>
        <w:tc>
          <w:tcPr>
            <w:tcW w:w="1068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</w:rPr>
            </w:pPr>
          </w:p>
        </w:tc>
        <w:tc>
          <w:tcPr>
            <w:tcW w:w="1320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</w:rPr>
            </w:pPr>
          </w:p>
        </w:tc>
        <w:tc>
          <w:tcPr>
            <w:tcW w:w="1164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</w:rPr>
            </w:pPr>
          </w:p>
        </w:tc>
        <w:tc>
          <w:tcPr>
            <w:tcW w:w="1320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7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</w:rPr>
            </w:pPr>
          </w:p>
        </w:tc>
        <w:tc>
          <w:tcPr>
            <w:tcW w:w="792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</w:rPr>
            </w:pPr>
          </w:p>
        </w:tc>
        <w:tc>
          <w:tcPr>
            <w:tcW w:w="840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</w:rPr>
            </w:pPr>
          </w:p>
        </w:tc>
        <w:tc>
          <w:tcPr>
            <w:tcW w:w="1068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</w:rPr>
            </w:pPr>
          </w:p>
        </w:tc>
        <w:tc>
          <w:tcPr>
            <w:tcW w:w="1320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</w:rPr>
            </w:pPr>
          </w:p>
        </w:tc>
        <w:tc>
          <w:tcPr>
            <w:tcW w:w="1164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</w:rPr>
            </w:pPr>
          </w:p>
        </w:tc>
        <w:tc>
          <w:tcPr>
            <w:tcW w:w="1320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7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</w:rPr>
            </w:pPr>
          </w:p>
        </w:tc>
        <w:tc>
          <w:tcPr>
            <w:tcW w:w="792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</w:rPr>
            </w:pPr>
          </w:p>
        </w:tc>
        <w:tc>
          <w:tcPr>
            <w:tcW w:w="840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</w:rPr>
            </w:pPr>
          </w:p>
        </w:tc>
        <w:tc>
          <w:tcPr>
            <w:tcW w:w="1068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</w:rPr>
            </w:pPr>
          </w:p>
        </w:tc>
        <w:tc>
          <w:tcPr>
            <w:tcW w:w="1320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</w:rPr>
            </w:pPr>
          </w:p>
        </w:tc>
        <w:tc>
          <w:tcPr>
            <w:tcW w:w="1164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</w:rPr>
            </w:pPr>
          </w:p>
        </w:tc>
        <w:tc>
          <w:tcPr>
            <w:tcW w:w="1320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7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</w:rPr>
            </w:pPr>
          </w:p>
        </w:tc>
        <w:tc>
          <w:tcPr>
            <w:tcW w:w="792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</w:rPr>
            </w:pPr>
          </w:p>
        </w:tc>
        <w:tc>
          <w:tcPr>
            <w:tcW w:w="840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</w:rPr>
            </w:pPr>
          </w:p>
        </w:tc>
        <w:tc>
          <w:tcPr>
            <w:tcW w:w="1068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</w:rPr>
            </w:pPr>
          </w:p>
        </w:tc>
        <w:tc>
          <w:tcPr>
            <w:tcW w:w="1320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</w:rPr>
            </w:pPr>
          </w:p>
        </w:tc>
        <w:tc>
          <w:tcPr>
            <w:tcW w:w="1164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</w:rPr>
            </w:pPr>
          </w:p>
        </w:tc>
        <w:tc>
          <w:tcPr>
            <w:tcW w:w="1320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7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</w:rPr>
            </w:pPr>
          </w:p>
        </w:tc>
        <w:tc>
          <w:tcPr>
            <w:tcW w:w="792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</w:rPr>
            </w:pPr>
          </w:p>
        </w:tc>
        <w:tc>
          <w:tcPr>
            <w:tcW w:w="840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</w:rPr>
            </w:pPr>
          </w:p>
        </w:tc>
        <w:tc>
          <w:tcPr>
            <w:tcW w:w="1068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</w:rPr>
            </w:pPr>
          </w:p>
        </w:tc>
        <w:tc>
          <w:tcPr>
            <w:tcW w:w="1320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</w:rPr>
            </w:pPr>
          </w:p>
        </w:tc>
        <w:tc>
          <w:tcPr>
            <w:tcW w:w="1164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</w:rPr>
            </w:pPr>
          </w:p>
        </w:tc>
        <w:tc>
          <w:tcPr>
            <w:tcW w:w="1320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7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</w:rPr>
            </w:pPr>
          </w:p>
        </w:tc>
        <w:tc>
          <w:tcPr>
            <w:tcW w:w="792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</w:rPr>
            </w:pPr>
          </w:p>
        </w:tc>
        <w:tc>
          <w:tcPr>
            <w:tcW w:w="840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</w:rPr>
            </w:pPr>
          </w:p>
        </w:tc>
        <w:tc>
          <w:tcPr>
            <w:tcW w:w="1068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</w:rPr>
            </w:pPr>
          </w:p>
        </w:tc>
        <w:tc>
          <w:tcPr>
            <w:tcW w:w="1320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</w:rPr>
            </w:pPr>
          </w:p>
        </w:tc>
        <w:tc>
          <w:tcPr>
            <w:tcW w:w="1164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</w:rPr>
            </w:pPr>
          </w:p>
        </w:tc>
        <w:tc>
          <w:tcPr>
            <w:tcW w:w="1320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7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</w:rPr>
            </w:pPr>
          </w:p>
        </w:tc>
        <w:tc>
          <w:tcPr>
            <w:tcW w:w="792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</w:rPr>
            </w:pPr>
          </w:p>
        </w:tc>
        <w:tc>
          <w:tcPr>
            <w:tcW w:w="840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</w:rPr>
            </w:pPr>
          </w:p>
        </w:tc>
        <w:tc>
          <w:tcPr>
            <w:tcW w:w="1068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</w:rPr>
            </w:pPr>
          </w:p>
        </w:tc>
        <w:tc>
          <w:tcPr>
            <w:tcW w:w="1320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</w:rPr>
            </w:pPr>
          </w:p>
        </w:tc>
        <w:tc>
          <w:tcPr>
            <w:tcW w:w="1164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</w:rPr>
            </w:pPr>
          </w:p>
        </w:tc>
        <w:tc>
          <w:tcPr>
            <w:tcW w:w="1320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7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</w:rPr>
            </w:pPr>
          </w:p>
        </w:tc>
        <w:tc>
          <w:tcPr>
            <w:tcW w:w="792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</w:rPr>
            </w:pPr>
          </w:p>
        </w:tc>
        <w:tc>
          <w:tcPr>
            <w:tcW w:w="840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</w:rPr>
            </w:pPr>
          </w:p>
        </w:tc>
        <w:tc>
          <w:tcPr>
            <w:tcW w:w="1068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</w:rPr>
            </w:pPr>
          </w:p>
        </w:tc>
        <w:tc>
          <w:tcPr>
            <w:tcW w:w="1320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</w:rPr>
            </w:pPr>
          </w:p>
        </w:tc>
        <w:tc>
          <w:tcPr>
            <w:tcW w:w="1164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</w:rPr>
            </w:pPr>
          </w:p>
        </w:tc>
        <w:tc>
          <w:tcPr>
            <w:tcW w:w="1320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7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</w:rPr>
            </w:pPr>
          </w:p>
        </w:tc>
        <w:tc>
          <w:tcPr>
            <w:tcW w:w="792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</w:rPr>
            </w:pPr>
          </w:p>
        </w:tc>
        <w:tc>
          <w:tcPr>
            <w:tcW w:w="840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</w:rPr>
            </w:pPr>
          </w:p>
        </w:tc>
        <w:tc>
          <w:tcPr>
            <w:tcW w:w="1068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</w:rPr>
            </w:pPr>
          </w:p>
        </w:tc>
        <w:tc>
          <w:tcPr>
            <w:tcW w:w="1320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</w:rPr>
            </w:pPr>
          </w:p>
        </w:tc>
        <w:tc>
          <w:tcPr>
            <w:tcW w:w="1164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</w:rPr>
            </w:pPr>
          </w:p>
        </w:tc>
        <w:tc>
          <w:tcPr>
            <w:tcW w:w="1320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7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</w:rPr>
            </w:pPr>
          </w:p>
        </w:tc>
        <w:tc>
          <w:tcPr>
            <w:tcW w:w="792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</w:rPr>
            </w:pPr>
          </w:p>
        </w:tc>
        <w:tc>
          <w:tcPr>
            <w:tcW w:w="840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</w:rPr>
            </w:pPr>
          </w:p>
        </w:tc>
        <w:tc>
          <w:tcPr>
            <w:tcW w:w="1068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</w:rPr>
            </w:pPr>
          </w:p>
        </w:tc>
        <w:tc>
          <w:tcPr>
            <w:tcW w:w="1320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</w:rPr>
            </w:pPr>
          </w:p>
        </w:tc>
        <w:tc>
          <w:tcPr>
            <w:tcW w:w="1164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</w:rPr>
            </w:pPr>
          </w:p>
        </w:tc>
        <w:tc>
          <w:tcPr>
            <w:tcW w:w="1320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7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</w:rPr>
            </w:pPr>
          </w:p>
        </w:tc>
        <w:tc>
          <w:tcPr>
            <w:tcW w:w="792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</w:rPr>
            </w:pPr>
          </w:p>
        </w:tc>
        <w:tc>
          <w:tcPr>
            <w:tcW w:w="840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</w:rPr>
            </w:pPr>
          </w:p>
        </w:tc>
        <w:tc>
          <w:tcPr>
            <w:tcW w:w="1068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</w:rPr>
            </w:pPr>
          </w:p>
        </w:tc>
        <w:tc>
          <w:tcPr>
            <w:tcW w:w="1320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</w:rPr>
            </w:pPr>
          </w:p>
        </w:tc>
        <w:tc>
          <w:tcPr>
            <w:tcW w:w="1164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</w:rPr>
            </w:pPr>
          </w:p>
        </w:tc>
        <w:tc>
          <w:tcPr>
            <w:tcW w:w="1320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7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</w:rPr>
            </w:pPr>
          </w:p>
        </w:tc>
        <w:tc>
          <w:tcPr>
            <w:tcW w:w="792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</w:rPr>
            </w:pPr>
          </w:p>
        </w:tc>
        <w:tc>
          <w:tcPr>
            <w:tcW w:w="840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</w:rPr>
            </w:pPr>
          </w:p>
        </w:tc>
        <w:tc>
          <w:tcPr>
            <w:tcW w:w="1068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</w:rPr>
            </w:pPr>
          </w:p>
        </w:tc>
        <w:tc>
          <w:tcPr>
            <w:tcW w:w="1320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</w:rPr>
            </w:pPr>
          </w:p>
        </w:tc>
        <w:tc>
          <w:tcPr>
            <w:tcW w:w="1164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</w:rPr>
            </w:pPr>
          </w:p>
        </w:tc>
        <w:tc>
          <w:tcPr>
            <w:tcW w:w="1320" w:type="dxa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eastAsia="仿宋_GB2312"/>
              </w:rPr>
            </w:pPr>
          </w:p>
        </w:tc>
      </w:tr>
    </w:tbl>
    <w:p>
      <w:pPr>
        <w:spacing w:line="360" w:lineRule="auto"/>
        <w:ind w:right="26"/>
        <w:outlineLvl w:val="0"/>
        <w:rPr>
          <w:rFonts w:eastAsia="黑体"/>
          <w:sz w:val="30"/>
        </w:rPr>
      </w:pPr>
    </w:p>
    <w:p>
      <w:pPr>
        <w:spacing w:line="360" w:lineRule="auto"/>
        <w:ind w:right="26" w:firstLine="600"/>
        <w:outlineLvl w:val="0"/>
        <w:rPr>
          <w:rFonts w:eastAsia="黑体"/>
          <w:sz w:val="30"/>
        </w:rPr>
      </w:pPr>
    </w:p>
    <w:p>
      <w:pPr>
        <w:spacing w:line="360" w:lineRule="auto"/>
        <w:ind w:right="26" w:firstLine="600"/>
        <w:outlineLvl w:val="0"/>
        <w:rPr>
          <w:rFonts w:eastAsia="黑体"/>
          <w:sz w:val="30"/>
        </w:rPr>
      </w:pPr>
    </w:p>
    <w:p>
      <w:pPr>
        <w:spacing w:line="360" w:lineRule="auto"/>
        <w:ind w:right="26" w:firstLine="600"/>
        <w:outlineLvl w:val="0"/>
        <w:rPr>
          <w:rFonts w:eastAsia="黑体"/>
          <w:sz w:val="30"/>
        </w:rPr>
      </w:pPr>
    </w:p>
    <w:p>
      <w:pPr>
        <w:spacing w:line="360" w:lineRule="auto"/>
        <w:ind w:right="26" w:firstLine="600"/>
        <w:outlineLvl w:val="0"/>
        <w:rPr>
          <w:rFonts w:eastAsia="黑体"/>
          <w:sz w:val="30"/>
        </w:rPr>
      </w:pPr>
    </w:p>
    <w:p>
      <w:pPr>
        <w:spacing w:line="360" w:lineRule="auto"/>
        <w:ind w:right="26" w:firstLine="600"/>
        <w:outlineLvl w:val="0"/>
        <w:rPr>
          <w:rFonts w:eastAsia="黑体"/>
          <w:sz w:val="30"/>
        </w:rPr>
      </w:pPr>
    </w:p>
    <w:p>
      <w:pPr>
        <w:snapToGrid w:val="0"/>
        <w:spacing w:line="360" w:lineRule="auto"/>
        <w:ind w:right="26"/>
        <w:outlineLvl w:val="0"/>
        <w:rPr>
          <w:rFonts w:eastAsia="黑体"/>
          <w:sz w:val="30"/>
        </w:rPr>
      </w:pPr>
    </w:p>
    <w:p>
      <w:pPr>
        <w:snapToGrid w:val="0"/>
        <w:spacing w:line="360" w:lineRule="auto"/>
        <w:ind w:right="26"/>
        <w:outlineLvl w:val="0"/>
        <w:rPr>
          <w:rFonts w:ascii="黑体" w:eastAsia="黑体"/>
          <w:sz w:val="30"/>
        </w:rPr>
      </w:pPr>
      <w:r>
        <w:rPr>
          <w:rFonts w:hint="eastAsia" w:eastAsia="黑体"/>
          <w:sz w:val="30"/>
        </w:rPr>
        <w:t xml:space="preserve">    六</w:t>
      </w:r>
      <w:r>
        <w:rPr>
          <w:rFonts w:eastAsia="黑体"/>
          <w:sz w:val="30"/>
        </w:rPr>
        <w:t>、</w:t>
      </w:r>
      <w:r>
        <w:rPr>
          <w:rFonts w:hint="eastAsia" w:ascii="黑体" w:eastAsia="黑体"/>
          <w:sz w:val="30"/>
        </w:rPr>
        <w:t>共同条款</w:t>
      </w:r>
    </w:p>
    <w:p>
      <w:pPr>
        <w:snapToGrid w:val="0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任务各方在共同遵守《西藏自治区应用技术研究与开发专项资金管理办法》、《西藏自治区科技计划项目管理暂行办法》（以下简称《办法》）的同时，还必须遵守以下条款：</w:t>
      </w:r>
    </w:p>
    <w:p>
      <w:pPr>
        <w:snapToGrid w:val="0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1．乙方必须按要求编报项目、经费执行情况和有关统计报表，及时上报甲方汇总，逾期不报，自治区科技厅有权暂停拨款。</w:t>
      </w:r>
    </w:p>
    <w:p>
      <w:pPr>
        <w:snapToGrid w:val="0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．任务执行过程中，乙方如需调整任务，应根据《办法》中有关规定，向甲方提出变更内容及其理由的申请报告，经甲方审核后实施。未经接到正式批准书以前，双方须按原任务书履行，否则后果由自行调整的一方负责。</w:t>
      </w:r>
    </w:p>
    <w:p>
      <w:pPr>
        <w:snapToGrid w:val="0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3．乙方因某种原因（如：与可行性研究内容有出入</w:t>
      </w:r>
      <w:r>
        <w:rPr>
          <w:rFonts w:ascii="仿宋_GB2312" w:eastAsia="仿宋_GB2312"/>
          <w:sz w:val="28"/>
          <w:szCs w:val="28"/>
        </w:rPr>
        <w:t>、</w:t>
      </w:r>
      <w:r>
        <w:rPr>
          <w:rFonts w:hint="eastAsia" w:ascii="仿宋_GB2312" w:eastAsia="仿宋_GB2312"/>
          <w:sz w:val="28"/>
          <w:szCs w:val="28"/>
        </w:rPr>
        <w:t>挪用经费</w:t>
      </w:r>
      <w:r>
        <w:rPr>
          <w:rFonts w:ascii="仿宋_GB2312" w:eastAsia="仿宋_GB2312"/>
          <w:sz w:val="28"/>
          <w:szCs w:val="28"/>
        </w:rPr>
        <w:t>、</w:t>
      </w:r>
      <w:r>
        <w:rPr>
          <w:rFonts w:hint="eastAsia" w:ascii="仿宋_GB2312" w:eastAsia="仿宋_GB2312"/>
          <w:sz w:val="28"/>
          <w:szCs w:val="28"/>
        </w:rPr>
        <w:t>技术措施或某些条件不落实）致使计划无法执行，而要求中止任务，应视不同情况，部分</w:t>
      </w:r>
      <w:r>
        <w:rPr>
          <w:rFonts w:ascii="仿宋_GB2312" w:eastAsia="仿宋_GB2312"/>
          <w:sz w:val="28"/>
          <w:szCs w:val="28"/>
        </w:rPr>
        <w:t>、</w:t>
      </w:r>
      <w:r>
        <w:rPr>
          <w:rFonts w:hint="eastAsia" w:ascii="仿宋_GB2312" w:eastAsia="仿宋_GB2312"/>
          <w:sz w:val="28"/>
          <w:szCs w:val="28"/>
        </w:rPr>
        <w:t>全部退还所拨经费；如乙方没有提出中止任务的要求，甲方可根据调查情况有权终止任务的执行。</w:t>
      </w:r>
    </w:p>
    <w:p>
      <w:pPr>
        <w:snapToGrid w:val="0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．乙方承担任务所需财政经费按《西藏自治区应用技术研究与开发专项资金管理办法》管理和使用。甲方根据科技计划经费开支的规定，监督经费的使用情况。凡不符合规定的开支，甲方有权责成乙方改正，如乙方拒不改正，甲方有权终止项目（课题）的实施。</w:t>
      </w:r>
    </w:p>
    <w:p>
      <w:pPr>
        <w:snapToGrid w:val="0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5．任务执行过程中，甲方无故宗旨终止任务时，所拨经费</w:t>
      </w:r>
      <w:r>
        <w:rPr>
          <w:rFonts w:ascii="仿宋_GB2312" w:eastAsia="仿宋_GB2312"/>
          <w:sz w:val="28"/>
          <w:szCs w:val="28"/>
        </w:rPr>
        <w:t>、</w:t>
      </w:r>
      <w:r>
        <w:rPr>
          <w:rFonts w:hint="eastAsia" w:ascii="仿宋_GB2312" w:eastAsia="仿宋_GB2312"/>
          <w:sz w:val="28"/>
          <w:szCs w:val="28"/>
        </w:rPr>
        <w:t>物资不得追回，并承担善后处理所发生的费用。甲方提出变更任务书有关内容时，应与乙方协商达成书面协议后实行。</w:t>
      </w:r>
    </w:p>
    <w:p>
      <w:pPr>
        <w:snapToGrid w:val="0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6．乙方当年应验收的项目必须于项目执行期结束前3个月提出验收申请；当年因故不能验收的项目，必须于项目执行期结束前3个月提交情况说明。</w:t>
      </w:r>
    </w:p>
    <w:p>
      <w:pPr>
        <w:snapToGrid w:val="0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7．乙方承诺项目实施需要的配套资金等条件的，须在任务实施时配套到位，并应协助甲方做好任务实施过程中的协调工作。</w:t>
      </w:r>
    </w:p>
    <w:p>
      <w:pPr>
        <w:snapToGrid w:val="0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8．丙方对乙方上报的任务书须认真核实，确认无误后在丙方栏加盖公章，如发生乙方未按时完成任务，丙方将负连带责任。</w:t>
      </w:r>
    </w:p>
    <w:p>
      <w:pPr>
        <w:snapToGrid w:val="0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9．本任务书签订各方若有争议或纠纷时，按《办法》有关条款处理。</w:t>
      </w:r>
    </w:p>
    <w:p>
      <w:pPr>
        <w:snapToGrid w:val="0"/>
        <w:ind w:firstLine="560" w:firstLineChars="200"/>
        <w:rPr>
          <w:rFonts w:ascii="黑体" w:eastAsia="黑体"/>
          <w:sz w:val="32"/>
          <w:szCs w:val="28"/>
        </w:rPr>
      </w:pPr>
      <w:r>
        <w:rPr>
          <w:rFonts w:hint="eastAsia" w:ascii="仿宋_GB2312" w:eastAsia="仿宋_GB2312"/>
          <w:sz w:val="28"/>
          <w:szCs w:val="28"/>
        </w:rPr>
        <w:t>10．任务书正式文本一式三份，甲方一份</w:t>
      </w:r>
      <w:r>
        <w:rPr>
          <w:rFonts w:ascii="仿宋_GB2312" w:eastAsia="仿宋_GB2312"/>
          <w:sz w:val="28"/>
          <w:szCs w:val="28"/>
        </w:rPr>
        <w:t>、</w:t>
      </w:r>
      <w:r>
        <w:rPr>
          <w:rFonts w:hint="eastAsia" w:ascii="仿宋_GB2312" w:eastAsia="仿宋_GB2312"/>
          <w:sz w:val="28"/>
          <w:szCs w:val="28"/>
        </w:rPr>
        <w:t>乙方一份</w:t>
      </w:r>
      <w:r>
        <w:rPr>
          <w:rFonts w:ascii="仿宋_GB2312" w:eastAsia="仿宋_GB2312"/>
          <w:sz w:val="28"/>
          <w:szCs w:val="28"/>
        </w:rPr>
        <w:t>、</w:t>
      </w:r>
      <w:r>
        <w:rPr>
          <w:rFonts w:hint="eastAsia" w:ascii="仿宋_GB2312" w:eastAsia="仿宋_GB2312"/>
          <w:sz w:val="28"/>
          <w:szCs w:val="28"/>
        </w:rPr>
        <w:t>丙方一份。</w:t>
      </w:r>
    </w:p>
    <w:p>
      <w:pPr>
        <w:spacing w:line="360" w:lineRule="auto"/>
        <w:ind w:right="567"/>
        <w:outlineLvl w:val="0"/>
        <w:rPr>
          <w:rFonts w:ascii="黑体" w:eastAsia="黑体"/>
          <w:sz w:val="30"/>
        </w:rPr>
      </w:pPr>
    </w:p>
    <w:p>
      <w:pPr>
        <w:spacing w:line="360" w:lineRule="auto"/>
        <w:ind w:right="567"/>
        <w:outlineLvl w:val="0"/>
        <w:rPr>
          <w:rFonts w:ascii="黑体" w:eastAsia="黑体"/>
          <w:sz w:val="30"/>
        </w:rPr>
      </w:pPr>
    </w:p>
    <w:p>
      <w:pPr>
        <w:spacing w:line="360" w:lineRule="auto"/>
        <w:ind w:right="567"/>
        <w:outlineLvl w:val="0"/>
        <w:rPr>
          <w:rFonts w:ascii="黑体" w:eastAsia="黑体"/>
          <w:sz w:val="30"/>
        </w:rPr>
      </w:pPr>
    </w:p>
    <w:p>
      <w:pPr>
        <w:spacing w:line="360" w:lineRule="auto"/>
        <w:ind w:right="567"/>
        <w:outlineLvl w:val="0"/>
        <w:rPr>
          <w:rFonts w:ascii="黑体" w:eastAsia="黑体"/>
          <w:sz w:val="30"/>
        </w:rPr>
      </w:pPr>
    </w:p>
    <w:p>
      <w:pPr>
        <w:spacing w:line="360" w:lineRule="auto"/>
        <w:ind w:right="567"/>
        <w:outlineLvl w:val="0"/>
        <w:rPr>
          <w:rFonts w:eastAsia="黑体"/>
          <w:sz w:val="30"/>
        </w:rPr>
      </w:pPr>
      <w:r>
        <w:rPr>
          <w:rFonts w:hint="eastAsia" w:ascii="黑体" w:eastAsia="黑体"/>
          <w:sz w:val="30"/>
        </w:rPr>
        <w:t xml:space="preserve">    七</w:t>
      </w:r>
      <w:r>
        <w:rPr>
          <w:rFonts w:ascii="黑体" w:eastAsia="黑体"/>
          <w:sz w:val="30"/>
        </w:rPr>
        <w:t>、</w:t>
      </w:r>
      <w:r>
        <w:rPr>
          <w:rFonts w:hint="eastAsia" w:eastAsia="黑体"/>
          <w:sz w:val="30"/>
        </w:rPr>
        <w:t>任务书签订各方签章</w:t>
      </w:r>
    </w:p>
    <w:p>
      <w:pPr>
        <w:snapToGrid w:val="0"/>
        <w:spacing w:line="360" w:lineRule="auto"/>
        <w:ind w:right="26"/>
        <w:rPr>
          <w:rFonts w:eastAsia="仿宋_GB2312"/>
          <w:sz w:val="28"/>
        </w:rPr>
      </w:pPr>
    </w:p>
    <w:p>
      <w:pPr>
        <w:snapToGrid w:val="0"/>
        <w:spacing w:line="360" w:lineRule="auto"/>
        <w:ind w:right="26"/>
        <w:rPr>
          <w:rFonts w:eastAsia="仿宋_GB2312"/>
          <w:b/>
          <w:sz w:val="28"/>
        </w:rPr>
      </w:pPr>
      <w:r>
        <w:rPr>
          <w:rFonts w:hint="eastAsia" w:eastAsia="仿宋_GB2312"/>
          <w:sz w:val="28"/>
        </w:rPr>
        <w:t>项目组织单位（甲方）：</w:t>
      </w:r>
      <w:r>
        <w:rPr>
          <w:rFonts w:hint="eastAsia" w:eastAsia="仿宋_GB2312"/>
          <w:b/>
          <w:sz w:val="28"/>
        </w:rPr>
        <w:t xml:space="preserve">                         </w:t>
      </w:r>
    </w:p>
    <w:p>
      <w:pPr>
        <w:tabs>
          <w:tab w:val="left" w:pos="8100"/>
        </w:tabs>
        <w:snapToGrid w:val="0"/>
        <w:spacing w:line="360" w:lineRule="auto"/>
        <w:ind w:right="26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科技厅业务处负责人（签字）:</w:t>
      </w:r>
    </w:p>
    <w:p>
      <w:pPr>
        <w:tabs>
          <w:tab w:val="left" w:pos="8100"/>
        </w:tabs>
        <w:snapToGrid w:val="0"/>
        <w:spacing w:line="360" w:lineRule="auto"/>
        <w:ind w:right="26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 xml:space="preserve">    </w:t>
      </w:r>
    </w:p>
    <w:p>
      <w:pPr>
        <w:tabs>
          <w:tab w:val="left" w:pos="8100"/>
        </w:tabs>
        <w:snapToGrid w:val="0"/>
        <w:spacing w:line="360" w:lineRule="auto"/>
        <w:ind w:right="26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 xml:space="preserve">                                          （公   章）</w:t>
      </w:r>
    </w:p>
    <w:p>
      <w:pPr>
        <w:tabs>
          <w:tab w:val="left" w:pos="8100"/>
        </w:tabs>
        <w:snapToGrid w:val="0"/>
        <w:spacing w:line="360" w:lineRule="auto"/>
        <w:ind w:right="26"/>
        <w:rPr>
          <w:rFonts w:eastAsia="仿宋_GB2312"/>
          <w:sz w:val="28"/>
        </w:rPr>
      </w:pPr>
    </w:p>
    <w:p>
      <w:pPr>
        <w:tabs>
          <w:tab w:val="left" w:pos="8100"/>
        </w:tabs>
        <w:snapToGrid w:val="0"/>
        <w:spacing w:line="360" w:lineRule="auto"/>
        <w:ind w:right="26"/>
        <w:rPr>
          <w:rFonts w:eastAsia="仿宋_GB2312"/>
          <w:sz w:val="28"/>
        </w:rPr>
      </w:pPr>
    </w:p>
    <w:p>
      <w:pPr>
        <w:tabs>
          <w:tab w:val="left" w:pos="8100"/>
        </w:tabs>
        <w:snapToGrid w:val="0"/>
        <w:spacing w:line="360" w:lineRule="auto"/>
        <w:ind w:right="26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科技厅领导（签字）：</w:t>
      </w:r>
    </w:p>
    <w:p>
      <w:pPr>
        <w:tabs>
          <w:tab w:val="left" w:pos="8100"/>
        </w:tabs>
        <w:snapToGrid w:val="0"/>
        <w:spacing w:line="360" w:lineRule="auto"/>
        <w:ind w:right="26" w:firstLine="2660" w:firstLineChars="950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 xml:space="preserve">                        （公   章）</w:t>
      </w:r>
    </w:p>
    <w:p>
      <w:pPr>
        <w:snapToGrid w:val="0"/>
        <w:spacing w:line="360" w:lineRule="auto"/>
        <w:ind w:left="5400" w:right="26" w:firstLine="540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年    月    日</w:t>
      </w:r>
    </w:p>
    <w:p>
      <w:pPr>
        <w:snapToGrid w:val="0"/>
        <w:spacing w:line="360" w:lineRule="auto"/>
        <w:ind w:right="26"/>
        <w:rPr>
          <w:rFonts w:eastAsia="仿宋_GB2312"/>
          <w:sz w:val="28"/>
        </w:rPr>
      </w:pPr>
    </w:p>
    <w:p>
      <w:pPr>
        <w:snapToGrid w:val="0"/>
        <w:spacing w:line="360" w:lineRule="auto"/>
        <w:ind w:right="26"/>
        <w:rPr>
          <w:rFonts w:eastAsia="仿宋_GB2312"/>
          <w:sz w:val="28"/>
        </w:rPr>
      </w:pPr>
    </w:p>
    <w:p>
      <w:pPr>
        <w:snapToGrid w:val="0"/>
        <w:spacing w:line="360" w:lineRule="auto"/>
        <w:ind w:right="26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项目（课题）承担单位（乙方）：</w:t>
      </w:r>
    </w:p>
    <w:p>
      <w:pPr>
        <w:snapToGrid w:val="0"/>
        <w:spacing w:line="360" w:lineRule="auto"/>
        <w:ind w:right="26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 xml:space="preserve">项目（课题）负责人（签字）：          </w:t>
      </w:r>
    </w:p>
    <w:p>
      <w:pPr>
        <w:snapToGrid w:val="0"/>
        <w:spacing w:line="360" w:lineRule="auto"/>
        <w:ind w:right="26" w:firstLine="5180" w:firstLineChars="1850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 xml:space="preserve">      （公   章）</w:t>
      </w:r>
    </w:p>
    <w:p>
      <w:pPr>
        <w:snapToGrid w:val="0"/>
        <w:spacing w:line="360" w:lineRule="auto"/>
        <w:ind w:left="1260" w:right="26" w:firstLine="420" w:firstLineChars="150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 xml:space="preserve">                              年    月    日</w:t>
      </w:r>
    </w:p>
    <w:p>
      <w:pPr>
        <w:snapToGrid w:val="0"/>
        <w:spacing w:line="360" w:lineRule="auto"/>
        <w:ind w:right="26"/>
        <w:rPr>
          <w:rFonts w:eastAsia="仿宋_GB2312"/>
          <w:sz w:val="28"/>
        </w:rPr>
      </w:pPr>
    </w:p>
    <w:p>
      <w:pPr>
        <w:snapToGrid w:val="0"/>
        <w:spacing w:line="360" w:lineRule="auto"/>
        <w:ind w:right="26"/>
        <w:rPr>
          <w:rFonts w:eastAsia="仿宋_GB2312"/>
          <w:sz w:val="28"/>
        </w:rPr>
      </w:pPr>
    </w:p>
    <w:p>
      <w:pPr>
        <w:snapToGrid w:val="0"/>
        <w:spacing w:line="360" w:lineRule="auto"/>
        <w:ind w:right="26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项目（课题）承担单位主管部门</w:t>
      </w:r>
    </w:p>
    <w:p>
      <w:pPr>
        <w:snapToGrid w:val="0"/>
        <w:spacing w:line="360" w:lineRule="auto"/>
        <w:ind w:right="26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或地（市）科技局（丙方）：</w:t>
      </w:r>
    </w:p>
    <w:p>
      <w:pPr>
        <w:snapToGrid w:val="0"/>
        <w:spacing w:line="360" w:lineRule="auto"/>
        <w:ind w:right="26"/>
        <w:rPr>
          <w:rFonts w:eastAsia="仿宋_GB2312"/>
          <w:b/>
          <w:sz w:val="28"/>
        </w:rPr>
      </w:pPr>
      <w:r>
        <w:rPr>
          <w:rFonts w:hint="eastAsia" w:eastAsia="仿宋_GB2312"/>
          <w:sz w:val="28"/>
        </w:rPr>
        <w:t>负责人（签字）：</w:t>
      </w:r>
    </w:p>
    <w:p>
      <w:pPr>
        <w:tabs>
          <w:tab w:val="left" w:pos="8100"/>
        </w:tabs>
        <w:snapToGrid w:val="0"/>
        <w:spacing w:line="360" w:lineRule="auto"/>
        <w:ind w:right="26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 xml:space="preserve">                                          （公   章）</w:t>
      </w:r>
    </w:p>
    <w:p>
      <w:pPr>
        <w:tabs>
          <w:tab w:val="left" w:pos="8100"/>
        </w:tabs>
        <w:snapToGrid w:val="0"/>
        <w:spacing w:line="360" w:lineRule="auto"/>
        <w:ind w:right="26"/>
        <w:rPr>
          <w:rFonts w:eastAsia="仿宋_GB2312"/>
          <w:sz w:val="28"/>
        </w:rPr>
      </w:pPr>
    </w:p>
    <w:p>
      <w:pPr>
        <w:tabs>
          <w:tab w:val="left" w:pos="8100"/>
        </w:tabs>
        <w:snapToGrid w:val="0"/>
        <w:spacing w:line="360" w:lineRule="auto"/>
        <w:ind w:right="26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 xml:space="preserve">                                          年    月    日</w:t>
      </w:r>
    </w:p>
    <w:p>
      <w:pPr>
        <w:spacing w:line="360" w:lineRule="auto"/>
        <w:ind w:right="26"/>
        <w:outlineLvl w:val="0"/>
        <w:rPr>
          <w:rFonts w:eastAsia="黑体"/>
          <w:sz w:val="30"/>
        </w:rPr>
      </w:pP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承诺书</w:t>
      </w:r>
    </w:p>
    <w:p>
      <w:pPr>
        <w:rPr>
          <w:rFonts w:ascii="宋体" w:hAnsi="宋体" w:cs="宋体"/>
          <w:sz w:val="32"/>
          <w:szCs w:val="32"/>
        </w:rPr>
      </w:pPr>
    </w:p>
    <w:p>
      <w:pPr>
        <w:snapToGrid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自治区科技厅：</w:t>
      </w:r>
    </w:p>
    <w:p>
      <w:pPr>
        <w:snapToGrid w:val="0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napToGrid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本单位承担的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年自治区科技计划项目“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</w:t>
      </w:r>
      <w:r>
        <w:rPr>
          <w:rFonts w:hint="eastAsia" w:ascii="仿宋_GB2312" w:eastAsia="仿宋_GB2312"/>
          <w:sz w:val="32"/>
          <w:szCs w:val="32"/>
        </w:rPr>
        <w:t>”，所提交的项目任务书中研究内容、考核指标、申报单位、合作单位、项目（课题）信息表、项目负责人及参加课题主要人员、经费预算等与科技厅、财政厅下达的指标文件，与专家评审提出修改意见的申报书完全一致，如有不一致或私自篡改内容，造成的一切不良后果由我方承担。同时本单位承诺按照任务书的要求，按时提交中期检查报告，按时完成验收、保质保量的完成任务书规定的科研任务。如违反以上规定，我方愿意承担一切责任。本单位承诺绝不编报虚假预算、套取专项资金，绝不挤占、截留、挪用专项资金。如违反以上规定，我方愿意承担一切责任。</w:t>
      </w:r>
    </w:p>
    <w:p>
      <w:pPr>
        <w:snapToGrid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特此承诺。</w:t>
      </w:r>
    </w:p>
    <w:p>
      <w:pPr>
        <w:snapToGrid w:val="0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napToGrid w:val="0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项目负责人：                    </w:t>
      </w:r>
    </w:p>
    <w:p>
      <w:pPr>
        <w:snapToGrid w:val="0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napToGrid w:val="0"/>
        <w:ind w:firstLine="64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32"/>
          <w:szCs w:val="32"/>
        </w:rPr>
        <w:t xml:space="preserve">          项目承担单位（公章）：    </w:t>
      </w:r>
      <w:r>
        <w:rPr>
          <w:rFonts w:hint="eastAsia" w:ascii="仿宋_GB2312" w:eastAsia="仿宋_GB2312"/>
          <w:sz w:val="28"/>
          <w:szCs w:val="28"/>
        </w:rPr>
        <w:t xml:space="preserve">                 </w:t>
      </w:r>
    </w:p>
    <w:p>
      <w:pPr>
        <w:snapToGrid w:val="0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</w:t>
      </w:r>
    </w:p>
    <w:p>
      <w:pPr>
        <w:snapToGrid w:val="0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</w:t>
      </w:r>
      <w:r>
        <w:rPr>
          <w:rFonts w:hint="eastAsia" w:ascii="仿宋_GB2312" w:eastAsia="仿宋_GB2312"/>
          <w:sz w:val="32"/>
          <w:szCs w:val="32"/>
        </w:rPr>
        <w:t xml:space="preserve">     年     月    日</w:t>
      </w:r>
    </w:p>
    <w:p>
      <w:pPr>
        <w:ind w:firstLine="640" w:firstLineChars="200"/>
        <w:rPr>
          <w:rFonts w:ascii="宋体" w:hAnsi="宋体" w:cs="宋体"/>
          <w:sz w:val="32"/>
          <w:szCs w:val="32"/>
        </w:rPr>
      </w:pPr>
    </w:p>
    <w:p>
      <w:pPr>
        <w:ind w:firstLine="640" w:firstLineChars="200"/>
        <w:rPr>
          <w:rFonts w:ascii="宋体" w:hAnsi="宋体" w:cs="宋体"/>
          <w:sz w:val="32"/>
          <w:szCs w:val="32"/>
        </w:rPr>
      </w:pPr>
    </w:p>
    <w:p>
      <w:pPr>
        <w:ind w:firstLine="640" w:firstLineChars="200"/>
        <w:rPr>
          <w:rFonts w:ascii="宋体" w:hAnsi="宋体" w:cs="宋体"/>
          <w:sz w:val="32"/>
          <w:szCs w:val="32"/>
        </w:rPr>
      </w:pPr>
    </w:p>
    <w:p>
      <w:pPr>
        <w:ind w:firstLine="640" w:firstLineChars="200"/>
        <w:rPr>
          <w:rFonts w:ascii="宋体" w:hAnsi="宋体" w:cs="宋体"/>
          <w:sz w:val="32"/>
          <w:szCs w:val="32"/>
        </w:rPr>
      </w:pPr>
    </w:p>
    <w:p>
      <w:pPr>
        <w:ind w:firstLine="640" w:firstLineChars="200"/>
        <w:rPr>
          <w:rFonts w:ascii="宋体" w:hAnsi="宋体" w:cs="宋体"/>
          <w:sz w:val="32"/>
          <w:szCs w:val="32"/>
        </w:rPr>
      </w:pPr>
    </w:p>
    <w:p>
      <w:pPr>
        <w:rPr>
          <w:rFonts w:ascii="宋体" w:hAnsi="宋体" w:cs="宋体"/>
          <w:sz w:val="32"/>
          <w:szCs w:val="32"/>
        </w:rPr>
      </w:pPr>
    </w:p>
    <w:p>
      <w:pPr>
        <w:pStyle w:val="28"/>
        <w:spacing w:line="58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西藏自治区科技计划项目绩效目标考核表</w:t>
      </w:r>
    </w:p>
    <w:p>
      <w:pPr>
        <w:pStyle w:val="28"/>
        <w:spacing w:line="580" w:lineRule="exact"/>
        <w:jc w:val="center"/>
        <w:rPr>
          <w:rFonts w:ascii="方正小标宋简体" w:hAnsi="宋体" w:eastAsia="方正小标宋简体"/>
          <w:sz w:val="21"/>
        </w:rPr>
      </w:pPr>
    </w:p>
    <w:tbl>
      <w:tblPr>
        <w:tblStyle w:val="11"/>
        <w:tblW w:w="9356" w:type="dxa"/>
        <w:tblInd w:w="-4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5"/>
        <w:gridCol w:w="1239"/>
        <w:gridCol w:w="43"/>
        <w:gridCol w:w="1943"/>
        <w:gridCol w:w="1325"/>
        <w:gridCol w:w="661"/>
        <w:gridCol w:w="55"/>
        <w:gridCol w:w="3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</w:trPr>
        <w:tc>
          <w:tcPr>
            <w:tcW w:w="9356" w:type="dxa"/>
            <w:gridSpan w:val="8"/>
            <w:vAlign w:val="center"/>
          </w:tcPr>
          <w:p>
            <w:pPr>
              <w:snapToGrid w:val="0"/>
              <w:spacing w:line="540" w:lineRule="exact"/>
              <w:jc w:val="left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一、项目基本情况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</w:trPr>
        <w:tc>
          <w:tcPr>
            <w:tcW w:w="2234" w:type="dxa"/>
            <w:gridSpan w:val="2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项目名称</w:t>
            </w:r>
          </w:p>
        </w:tc>
        <w:tc>
          <w:tcPr>
            <w:tcW w:w="1986" w:type="dxa"/>
            <w:gridSpan w:val="2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41" w:type="dxa"/>
            <w:gridSpan w:val="3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课题名称</w:t>
            </w:r>
          </w:p>
        </w:tc>
        <w:tc>
          <w:tcPr>
            <w:tcW w:w="3095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</w:trPr>
        <w:tc>
          <w:tcPr>
            <w:tcW w:w="2234" w:type="dxa"/>
            <w:gridSpan w:val="2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项目立项编号</w:t>
            </w:r>
          </w:p>
        </w:tc>
        <w:tc>
          <w:tcPr>
            <w:tcW w:w="1986" w:type="dxa"/>
            <w:gridSpan w:val="2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041" w:type="dxa"/>
            <w:gridSpan w:val="3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任务执行期限</w:t>
            </w:r>
          </w:p>
        </w:tc>
        <w:tc>
          <w:tcPr>
            <w:tcW w:w="3095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</w:trPr>
        <w:tc>
          <w:tcPr>
            <w:tcW w:w="2234" w:type="dxa"/>
            <w:gridSpan w:val="2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项目负责人</w:t>
            </w:r>
          </w:p>
        </w:tc>
        <w:tc>
          <w:tcPr>
            <w:tcW w:w="1986" w:type="dxa"/>
            <w:gridSpan w:val="2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041" w:type="dxa"/>
            <w:gridSpan w:val="3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联系电话</w:t>
            </w:r>
          </w:p>
        </w:tc>
        <w:tc>
          <w:tcPr>
            <w:tcW w:w="3095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</w:trPr>
        <w:tc>
          <w:tcPr>
            <w:tcW w:w="9356" w:type="dxa"/>
            <w:gridSpan w:val="8"/>
            <w:vAlign w:val="center"/>
          </w:tcPr>
          <w:p>
            <w:pPr>
              <w:snapToGrid w:val="0"/>
              <w:spacing w:line="440" w:lineRule="exact"/>
              <w:jc w:val="left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二、项目经费情况（单位：万元）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</w:trPr>
        <w:tc>
          <w:tcPr>
            <w:tcW w:w="2277" w:type="dxa"/>
            <w:gridSpan w:val="3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项目总经费</w:t>
            </w:r>
          </w:p>
        </w:tc>
        <w:tc>
          <w:tcPr>
            <w:tcW w:w="1943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黑体" w:eastAsia="黑体"/>
                <w:b/>
                <w:sz w:val="28"/>
                <w:szCs w:val="28"/>
              </w:rPr>
            </w:pPr>
          </w:p>
        </w:tc>
        <w:tc>
          <w:tcPr>
            <w:tcW w:w="1986" w:type="dxa"/>
            <w:gridSpan w:val="2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其中自治区财政资金</w:t>
            </w:r>
          </w:p>
        </w:tc>
        <w:tc>
          <w:tcPr>
            <w:tcW w:w="3150" w:type="dxa"/>
            <w:gridSpan w:val="2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黑体" w:eastAsia="黑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</w:trPr>
        <w:tc>
          <w:tcPr>
            <w:tcW w:w="9356" w:type="dxa"/>
            <w:gridSpan w:val="8"/>
            <w:vAlign w:val="center"/>
          </w:tcPr>
          <w:p>
            <w:pPr>
              <w:snapToGrid w:val="0"/>
              <w:spacing w:line="540" w:lineRule="exact"/>
              <w:jc w:val="left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三、绩效目标（定量和定性）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</w:trPr>
        <w:tc>
          <w:tcPr>
            <w:tcW w:w="995" w:type="dxa"/>
            <w:vMerge w:val="restart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技术</w:t>
            </w:r>
          </w:p>
          <w:p>
            <w:pPr>
              <w:snapToGrid w:val="0"/>
              <w:spacing w:line="5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创新</w:t>
            </w:r>
          </w:p>
        </w:tc>
        <w:tc>
          <w:tcPr>
            <w:tcW w:w="1239" w:type="dxa"/>
            <w:vMerge w:val="restart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拟突破的关键技术</w:t>
            </w:r>
          </w:p>
        </w:tc>
        <w:tc>
          <w:tcPr>
            <w:tcW w:w="3311" w:type="dxa"/>
            <w:gridSpan w:val="3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1、关键技术名称：</w:t>
            </w:r>
          </w:p>
        </w:tc>
        <w:tc>
          <w:tcPr>
            <w:tcW w:w="3811" w:type="dxa"/>
            <w:gridSpan w:val="3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情况描述：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</w:trPr>
        <w:tc>
          <w:tcPr>
            <w:tcW w:w="995" w:type="dxa"/>
            <w:vMerge w:val="continue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311" w:type="dxa"/>
            <w:gridSpan w:val="3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2、关键技术名称：</w:t>
            </w:r>
          </w:p>
        </w:tc>
        <w:tc>
          <w:tcPr>
            <w:tcW w:w="3811" w:type="dxa"/>
            <w:gridSpan w:val="3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情况描述：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</w:trPr>
        <w:tc>
          <w:tcPr>
            <w:tcW w:w="995" w:type="dxa"/>
            <w:vMerge w:val="continue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311" w:type="dxa"/>
            <w:gridSpan w:val="3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3、关键技术名称：</w:t>
            </w:r>
          </w:p>
        </w:tc>
        <w:tc>
          <w:tcPr>
            <w:tcW w:w="3811" w:type="dxa"/>
            <w:gridSpan w:val="3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情况描述：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</w:trPr>
        <w:tc>
          <w:tcPr>
            <w:tcW w:w="995" w:type="dxa"/>
            <w:vMerge w:val="continue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311" w:type="dxa"/>
            <w:gridSpan w:val="3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……</w:t>
            </w:r>
          </w:p>
        </w:tc>
        <w:tc>
          <w:tcPr>
            <w:tcW w:w="3811" w:type="dxa"/>
            <w:gridSpan w:val="3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</w:trPr>
        <w:tc>
          <w:tcPr>
            <w:tcW w:w="995" w:type="dxa"/>
            <w:vMerge w:val="restart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技术</w:t>
            </w:r>
          </w:p>
          <w:p>
            <w:pPr>
              <w:snapToGrid w:val="0"/>
              <w:spacing w:line="5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创新</w:t>
            </w:r>
          </w:p>
        </w:tc>
        <w:tc>
          <w:tcPr>
            <w:tcW w:w="1239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知识产权</w:t>
            </w:r>
          </w:p>
        </w:tc>
        <w:tc>
          <w:tcPr>
            <w:tcW w:w="7122" w:type="dxa"/>
            <w:gridSpan w:val="6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发明专利受理</w:t>
            </w:r>
            <w:r>
              <w:rPr>
                <w:rFonts w:hint="eastAsia"/>
                <w:color w:val="000000"/>
                <w:sz w:val="22"/>
                <w:u w:val="single"/>
              </w:rPr>
              <w:t xml:space="preserve">  </w:t>
            </w:r>
            <w:r>
              <w:rPr>
                <w:rFonts w:hint="eastAsia"/>
                <w:color w:val="000000"/>
                <w:sz w:val="22"/>
              </w:rPr>
              <w:t>项，发明专利授权</w:t>
            </w:r>
            <w:r>
              <w:rPr>
                <w:rFonts w:hint="eastAsia"/>
                <w:color w:val="000000"/>
                <w:sz w:val="22"/>
                <w:u w:val="single"/>
              </w:rPr>
              <w:t xml:space="preserve">  </w:t>
            </w:r>
            <w:r>
              <w:rPr>
                <w:rFonts w:hint="eastAsia"/>
                <w:color w:val="000000"/>
                <w:sz w:val="22"/>
              </w:rPr>
              <w:t>项，实用新型专利受理</w:t>
            </w:r>
            <w:r>
              <w:rPr>
                <w:rFonts w:hint="eastAsia"/>
                <w:color w:val="000000"/>
                <w:sz w:val="22"/>
                <w:u w:val="single"/>
              </w:rPr>
              <w:t xml:space="preserve">  </w:t>
            </w:r>
            <w:r>
              <w:rPr>
                <w:rFonts w:hint="eastAsia"/>
                <w:color w:val="000000"/>
                <w:sz w:val="22"/>
              </w:rPr>
              <w:t>项，实用新型专利授权</w:t>
            </w:r>
            <w:r>
              <w:rPr>
                <w:rFonts w:hint="eastAsia"/>
                <w:color w:val="000000"/>
                <w:sz w:val="22"/>
                <w:u w:val="single"/>
              </w:rPr>
              <w:t xml:space="preserve">   </w:t>
            </w:r>
            <w:r>
              <w:rPr>
                <w:rFonts w:hint="eastAsia"/>
                <w:color w:val="000000"/>
                <w:sz w:val="22"/>
              </w:rPr>
              <w:t>项，计算机软件著作权登记证书</w:t>
            </w:r>
            <w:r>
              <w:rPr>
                <w:rFonts w:hint="eastAsia"/>
                <w:color w:val="000000"/>
                <w:sz w:val="22"/>
                <w:u w:val="single"/>
              </w:rPr>
              <w:t xml:space="preserve">  </w:t>
            </w:r>
            <w:r>
              <w:rPr>
                <w:rFonts w:hint="eastAsia"/>
                <w:color w:val="000000"/>
                <w:sz w:val="22"/>
              </w:rPr>
              <w:t>项；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</w:trPr>
        <w:tc>
          <w:tcPr>
            <w:tcW w:w="995" w:type="dxa"/>
            <w:vMerge w:val="continue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技术标准制定</w:t>
            </w:r>
          </w:p>
        </w:tc>
        <w:tc>
          <w:tcPr>
            <w:tcW w:w="7122" w:type="dxa"/>
            <w:gridSpan w:val="6"/>
            <w:vAlign w:val="center"/>
          </w:tcPr>
          <w:p>
            <w:pPr>
              <w:spacing w:line="240" w:lineRule="exac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国际标准</w:t>
            </w:r>
            <w:r>
              <w:rPr>
                <w:rFonts w:hint="eastAsia"/>
                <w:color w:val="000000"/>
                <w:sz w:val="22"/>
                <w:u w:val="single"/>
              </w:rPr>
              <w:t xml:space="preserve">     </w:t>
            </w:r>
            <w:r>
              <w:rPr>
                <w:rFonts w:hint="eastAsia"/>
                <w:color w:val="000000"/>
                <w:sz w:val="22"/>
              </w:rPr>
              <w:t>项，国家、行业标准</w:t>
            </w:r>
            <w:r>
              <w:rPr>
                <w:rFonts w:hint="eastAsia"/>
                <w:color w:val="000000"/>
                <w:sz w:val="22"/>
                <w:u w:val="single"/>
              </w:rPr>
              <w:t xml:space="preserve">     </w:t>
            </w:r>
            <w:r>
              <w:rPr>
                <w:rFonts w:hint="eastAsia"/>
                <w:color w:val="000000"/>
                <w:sz w:val="22"/>
              </w:rPr>
              <w:t>项，地方、企业标准</w:t>
            </w:r>
            <w:r>
              <w:rPr>
                <w:rFonts w:hint="eastAsia"/>
                <w:color w:val="000000"/>
                <w:sz w:val="22"/>
                <w:u w:val="single"/>
              </w:rPr>
              <w:t xml:space="preserve">     </w:t>
            </w:r>
            <w:r>
              <w:rPr>
                <w:rFonts w:hint="eastAsia"/>
                <w:color w:val="000000"/>
                <w:sz w:val="22"/>
              </w:rPr>
              <w:t>项，技术规程</w:t>
            </w:r>
            <w:r>
              <w:rPr>
                <w:rFonts w:hint="eastAsia"/>
                <w:color w:val="000000"/>
                <w:sz w:val="22"/>
                <w:u w:val="single"/>
              </w:rPr>
              <w:t xml:space="preserve">     </w:t>
            </w:r>
            <w:r>
              <w:rPr>
                <w:rFonts w:hint="eastAsia"/>
                <w:color w:val="000000"/>
                <w:sz w:val="22"/>
              </w:rPr>
              <w:t>项；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</w:trPr>
        <w:tc>
          <w:tcPr>
            <w:tcW w:w="995" w:type="dxa"/>
            <w:vMerge w:val="continue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认证、许可</w:t>
            </w:r>
          </w:p>
        </w:tc>
        <w:tc>
          <w:tcPr>
            <w:tcW w:w="7122" w:type="dxa"/>
            <w:gridSpan w:val="6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科技型企业认定证明</w:t>
            </w:r>
            <w:r>
              <w:rPr>
                <w:rFonts w:hint="eastAsia"/>
                <w:color w:val="000000"/>
                <w:sz w:val="22"/>
                <w:u w:val="single"/>
              </w:rPr>
              <w:t xml:space="preserve">  </w:t>
            </w:r>
            <w:r>
              <w:rPr>
                <w:rFonts w:hint="eastAsia"/>
                <w:color w:val="000000"/>
                <w:sz w:val="22"/>
              </w:rPr>
              <w:t>项，新药证书</w:t>
            </w:r>
            <w:r>
              <w:rPr>
                <w:rFonts w:hint="eastAsia"/>
                <w:color w:val="000000"/>
                <w:sz w:val="22"/>
                <w:u w:val="single"/>
              </w:rPr>
              <w:t xml:space="preserve">  </w:t>
            </w:r>
            <w:r>
              <w:rPr>
                <w:rFonts w:hint="eastAsia"/>
                <w:color w:val="000000"/>
                <w:sz w:val="22"/>
              </w:rPr>
              <w:t>项，新品种审定证书</w:t>
            </w:r>
            <w:r>
              <w:rPr>
                <w:rFonts w:hint="eastAsia"/>
                <w:color w:val="000000"/>
                <w:sz w:val="22"/>
                <w:u w:val="single"/>
              </w:rPr>
              <w:t xml:space="preserve">  </w:t>
            </w:r>
            <w:r>
              <w:rPr>
                <w:rFonts w:hint="eastAsia"/>
                <w:color w:val="000000"/>
                <w:sz w:val="22"/>
              </w:rPr>
              <w:t>项，选育新品系</w:t>
            </w:r>
            <w:r>
              <w:rPr>
                <w:rFonts w:hint="eastAsia"/>
                <w:color w:val="000000"/>
                <w:sz w:val="22"/>
                <w:u w:val="single"/>
              </w:rPr>
              <w:t xml:space="preserve">   </w:t>
            </w:r>
            <w:r>
              <w:rPr>
                <w:rFonts w:hint="eastAsia"/>
                <w:color w:val="000000"/>
                <w:sz w:val="22"/>
              </w:rPr>
              <w:t>项，科技成果</w:t>
            </w:r>
            <w:r>
              <w:rPr>
                <w:rFonts w:hint="eastAsia"/>
                <w:color w:val="000000"/>
                <w:sz w:val="22"/>
                <w:u w:val="single"/>
              </w:rPr>
              <w:t xml:space="preserve">  </w:t>
            </w:r>
            <w:r>
              <w:rPr>
                <w:rFonts w:hint="eastAsia"/>
                <w:color w:val="000000"/>
                <w:sz w:val="22"/>
              </w:rPr>
              <w:t>项，成果登记证明</w:t>
            </w:r>
            <w:r>
              <w:rPr>
                <w:rFonts w:hint="eastAsia"/>
                <w:color w:val="000000"/>
                <w:sz w:val="22"/>
                <w:u w:val="single"/>
              </w:rPr>
              <w:t xml:space="preserve">  </w:t>
            </w:r>
            <w:r>
              <w:rPr>
                <w:rFonts w:hint="eastAsia"/>
                <w:color w:val="000000"/>
                <w:sz w:val="22"/>
              </w:rPr>
              <w:t>项，其它证明</w:t>
            </w:r>
            <w:r>
              <w:rPr>
                <w:rFonts w:hint="eastAsia"/>
                <w:color w:val="000000"/>
                <w:sz w:val="22"/>
                <w:u w:val="single"/>
              </w:rPr>
              <w:t xml:space="preserve">  </w:t>
            </w:r>
            <w:r>
              <w:rPr>
                <w:rFonts w:hint="eastAsia"/>
                <w:color w:val="000000"/>
                <w:sz w:val="22"/>
              </w:rPr>
              <w:t>项；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</w:trPr>
        <w:tc>
          <w:tcPr>
            <w:tcW w:w="995" w:type="dxa"/>
            <w:vMerge w:val="continue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论文专著</w:t>
            </w:r>
          </w:p>
        </w:tc>
        <w:tc>
          <w:tcPr>
            <w:tcW w:w="7122" w:type="dxa"/>
            <w:gridSpan w:val="6"/>
            <w:vAlign w:val="center"/>
          </w:tcPr>
          <w:p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论文</w:t>
            </w:r>
            <w:r>
              <w:rPr>
                <w:rFonts w:hint="eastAsia"/>
                <w:color w:val="000000"/>
                <w:sz w:val="22"/>
                <w:u w:val="single"/>
              </w:rPr>
              <w:t xml:space="preserve">   </w:t>
            </w:r>
            <w:r>
              <w:rPr>
                <w:rFonts w:hint="eastAsia"/>
                <w:color w:val="000000"/>
                <w:sz w:val="22"/>
              </w:rPr>
              <w:t>篇，专著</w:t>
            </w:r>
            <w:r>
              <w:rPr>
                <w:rFonts w:hint="eastAsia"/>
                <w:color w:val="000000"/>
                <w:sz w:val="22"/>
                <w:u w:val="single"/>
              </w:rPr>
              <w:t xml:space="preserve">   </w:t>
            </w:r>
            <w:r>
              <w:rPr>
                <w:rFonts w:hint="eastAsia"/>
                <w:color w:val="000000"/>
                <w:sz w:val="22"/>
              </w:rPr>
              <w:t>部，研究报告</w:t>
            </w:r>
            <w:r>
              <w:rPr>
                <w:rFonts w:hint="eastAsia"/>
                <w:color w:val="000000"/>
                <w:sz w:val="22"/>
                <w:u w:val="single"/>
              </w:rPr>
              <w:t xml:space="preserve">   </w:t>
            </w:r>
            <w:r>
              <w:rPr>
                <w:rFonts w:hint="eastAsia"/>
                <w:color w:val="000000"/>
                <w:sz w:val="22"/>
              </w:rPr>
              <w:t>篇，文献汇编</w:t>
            </w:r>
            <w:r>
              <w:rPr>
                <w:rFonts w:hint="eastAsia"/>
                <w:color w:val="000000"/>
                <w:sz w:val="22"/>
                <w:u w:val="single"/>
              </w:rPr>
              <w:t xml:space="preserve">   </w:t>
            </w:r>
            <w:r>
              <w:rPr>
                <w:rFonts w:hint="eastAsia"/>
                <w:color w:val="000000"/>
                <w:sz w:val="22"/>
              </w:rPr>
              <w:t>本；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</w:trPr>
        <w:tc>
          <w:tcPr>
            <w:tcW w:w="995" w:type="dxa"/>
            <w:vMerge w:val="continue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成果转化应用</w:t>
            </w:r>
          </w:p>
        </w:tc>
        <w:tc>
          <w:tcPr>
            <w:tcW w:w="7122" w:type="dxa"/>
            <w:gridSpan w:val="6"/>
            <w:vAlign w:val="center"/>
          </w:tcPr>
          <w:p>
            <w:pPr>
              <w:snapToGrid w:val="0"/>
              <w:spacing w:line="400" w:lineRule="exact"/>
              <w:jc w:val="left"/>
              <w:rPr>
                <w:color w:val="000000"/>
                <w:sz w:val="22"/>
                <w:u w:val="single"/>
              </w:rPr>
            </w:pPr>
            <w:r>
              <w:rPr>
                <w:rFonts w:hint="eastAsia"/>
                <w:color w:val="000000"/>
                <w:sz w:val="22"/>
              </w:rPr>
              <w:t>转化</w:t>
            </w:r>
            <w:r>
              <w:rPr>
                <w:rFonts w:hint="eastAsia"/>
                <w:color w:val="000000"/>
                <w:sz w:val="22"/>
                <w:u w:val="single"/>
              </w:rPr>
              <w:t xml:space="preserve">   </w:t>
            </w:r>
            <w:r>
              <w:rPr>
                <w:rFonts w:hint="eastAsia"/>
                <w:color w:val="000000"/>
                <w:sz w:val="22"/>
              </w:rPr>
              <w:t>项，应用</w:t>
            </w:r>
            <w:r>
              <w:rPr>
                <w:rFonts w:hint="eastAsia"/>
                <w:color w:val="000000"/>
                <w:sz w:val="22"/>
                <w:u w:val="single"/>
              </w:rPr>
              <w:t xml:space="preserve">    </w:t>
            </w:r>
            <w:r>
              <w:rPr>
                <w:rFonts w:hint="eastAsia"/>
                <w:color w:val="000000"/>
                <w:sz w:val="22"/>
              </w:rPr>
              <w:t>项，示范基地（示范点）及规模：</w:t>
            </w:r>
            <w:r>
              <w:rPr>
                <w:rFonts w:hint="eastAsia"/>
                <w:color w:val="000000"/>
                <w:sz w:val="22"/>
                <w:u w:val="single"/>
              </w:rPr>
              <w:t xml:space="preserve">     </w:t>
            </w:r>
            <w:r>
              <w:rPr>
                <w:color w:val="000000"/>
                <w:sz w:val="22"/>
                <w:u w:val="single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>，</w:t>
            </w:r>
          </w:p>
          <w:p>
            <w:pPr>
              <w:snapToGrid w:val="0"/>
              <w:spacing w:line="400" w:lineRule="exact"/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项目覆盖农牧户（人）</w:t>
            </w:r>
            <w:r>
              <w:rPr>
                <w:rFonts w:hint="eastAsia"/>
                <w:color w:val="000000"/>
                <w:sz w:val="22"/>
                <w:u w:val="single"/>
              </w:rPr>
              <w:t xml:space="preserve">   </w:t>
            </w:r>
            <w:r>
              <w:rPr>
                <w:rFonts w:hint="eastAsia"/>
                <w:color w:val="000000"/>
                <w:sz w:val="22"/>
              </w:rPr>
              <w:t>，产值：</w:t>
            </w:r>
            <w:r>
              <w:rPr>
                <w:rFonts w:hint="eastAsia"/>
                <w:color w:val="000000"/>
                <w:sz w:val="22"/>
                <w:u w:val="single"/>
              </w:rPr>
              <w:t xml:space="preserve">     </w:t>
            </w:r>
            <w:r>
              <w:rPr>
                <w:rFonts w:hint="eastAsia"/>
                <w:color w:val="000000"/>
                <w:sz w:val="22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</w:trPr>
        <w:tc>
          <w:tcPr>
            <w:tcW w:w="2234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平台建设</w:t>
            </w:r>
          </w:p>
        </w:tc>
        <w:tc>
          <w:tcPr>
            <w:tcW w:w="7122" w:type="dxa"/>
            <w:gridSpan w:val="6"/>
            <w:vAlign w:val="center"/>
          </w:tcPr>
          <w:p>
            <w:pPr>
              <w:snapToGrid w:val="0"/>
              <w:spacing w:line="400" w:lineRule="exact"/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平台名称：</w:t>
            </w:r>
            <w:r>
              <w:rPr>
                <w:rFonts w:hint="eastAsia"/>
                <w:color w:val="000000"/>
                <w:sz w:val="22"/>
                <w:u w:val="single"/>
              </w:rPr>
              <w:t xml:space="preserve">               </w:t>
            </w:r>
            <w:r>
              <w:rPr>
                <w:rFonts w:hint="eastAsia"/>
                <w:color w:val="000000"/>
                <w:sz w:val="22"/>
              </w:rPr>
              <w:t>；</w:t>
            </w:r>
          </w:p>
          <w:p>
            <w:pPr>
              <w:snapToGrid w:val="0"/>
              <w:spacing w:line="400" w:lineRule="exact"/>
              <w:jc w:val="left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/>
                <w:color w:val="000000"/>
                <w:sz w:val="22"/>
              </w:rPr>
              <w:t>平台建设情况：</w:t>
            </w:r>
            <w:r>
              <w:rPr>
                <w:rFonts w:hint="eastAsia"/>
                <w:color w:val="000000"/>
                <w:sz w:val="22"/>
                <w:u w:val="single"/>
              </w:rPr>
              <w:t xml:space="preserve">           </w:t>
            </w:r>
            <w:r>
              <w:rPr>
                <w:rFonts w:hint="eastAsia"/>
                <w:color w:val="000000"/>
                <w:sz w:val="22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9" w:hRule="exact"/>
        </w:trPr>
        <w:tc>
          <w:tcPr>
            <w:tcW w:w="2234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人才引进培养</w:t>
            </w:r>
          </w:p>
        </w:tc>
        <w:tc>
          <w:tcPr>
            <w:tcW w:w="7122" w:type="dxa"/>
            <w:gridSpan w:val="6"/>
            <w:vAlign w:val="center"/>
          </w:tcPr>
          <w:p>
            <w:pPr>
              <w:snapToGrid w:val="0"/>
              <w:spacing w:line="400" w:lineRule="exact"/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培养数：高级</w:t>
            </w:r>
            <w:r>
              <w:rPr>
                <w:rFonts w:hint="eastAsia"/>
                <w:color w:val="000000"/>
                <w:sz w:val="22"/>
                <w:u w:val="single"/>
              </w:rPr>
              <w:t xml:space="preserve">   </w:t>
            </w:r>
            <w:r>
              <w:rPr>
                <w:rFonts w:hint="eastAsia"/>
                <w:color w:val="000000"/>
                <w:sz w:val="22"/>
              </w:rPr>
              <w:t>人，中级</w:t>
            </w:r>
            <w:r>
              <w:rPr>
                <w:rFonts w:hint="eastAsia"/>
                <w:color w:val="000000"/>
                <w:sz w:val="22"/>
                <w:u w:val="single"/>
              </w:rPr>
              <w:t xml:space="preserve">   </w:t>
            </w:r>
            <w:r>
              <w:rPr>
                <w:rFonts w:hint="eastAsia"/>
                <w:color w:val="000000"/>
                <w:sz w:val="22"/>
              </w:rPr>
              <w:t>人，</w:t>
            </w:r>
            <w:r>
              <w:rPr>
                <w:color w:val="000000"/>
                <w:sz w:val="22"/>
              </w:rPr>
              <w:t>技能人才</w:t>
            </w:r>
            <w:r>
              <w:rPr>
                <w:color w:val="000000"/>
                <w:sz w:val="22"/>
                <w:u w:val="single"/>
              </w:rPr>
              <w:t xml:space="preserve">  </w:t>
            </w:r>
            <w:r>
              <w:rPr>
                <w:rFonts w:hint="eastAsia"/>
                <w:color w:val="000000"/>
                <w:sz w:val="22"/>
              </w:rPr>
              <w:t>人；博士</w:t>
            </w:r>
            <w:r>
              <w:rPr>
                <w:rFonts w:hint="eastAsia"/>
                <w:color w:val="000000"/>
                <w:sz w:val="22"/>
                <w:u w:val="single"/>
              </w:rPr>
              <w:t xml:space="preserve">  </w:t>
            </w:r>
            <w:r>
              <w:rPr>
                <w:rFonts w:hint="eastAsia"/>
                <w:color w:val="000000"/>
                <w:sz w:val="22"/>
              </w:rPr>
              <w:t>人</w:t>
            </w:r>
            <w:r>
              <w:rPr>
                <w:color w:val="000000"/>
                <w:sz w:val="22"/>
              </w:rPr>
              <w:t>，硕士</w:t>
            </w:r>
            <w:r>
              <w:rPr>
                <w:rFonts w:hint="eastAsia"/>
                <w:color w:val="000000"/>
                <w:sz w:val="22"/>
                <w:u w:val="single"/>
              </w:rPr>
              <w:t xml:space="preserve"> </w:t>
            </w:r>
            <w:r>
              <w:rPr>
                <w:color w:val="000000"/>
                <w:sz w:val="22"/>
                <w:u w:val="single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>人；</w:t>
            </w:r>
            <w:r>
              <w:rPr>
                <w:color w:val="000000"/>
                <w:sz w:val="22"/>
              </w:rPr>
              <w:t xml:space="preserve"> </w:t>
            </w:r>
          </w:p>
          <w:p>
            <w:pPr>
              <w:snapToGrid w:val="0"/>
              <w:spacing w:line="400" w:lineRule="exact"/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引进数：高级职称</w:t>
            </w:r>
            <w:r>
              <w:rPr>
                <w:rFonts w:hint="eastAsia"/>
                <w:color w:val="000000"/>
                <w:sz w:val="22"/>
                <w:u w:val="single"/>
              </w:rPr>
              <w:t>    </w:t>
            </w:r>
            <w:r>
              <w:rPr>
                <w:rFonts w:hint="eastAsia"/>
                <w:color w:val="000000"/>
                <w:sz w:val="22"/>
              </w:rPr>
              <w:t>人，工程技术人员 </w:t>
            </w:r>
            <w:r>
              <w:rPr>
                <w:rFonts w:hint="eastAsia"/>
                <w:color w:val="000000"/>
                <w:sz w:val="22"/>
                <w:u w:val="single"/>
              </w:rPr>
              <w:t>   </w:t>
            </w:r>
            <w:r>
              <w:rPr>
                <w:rFonts w:hint="eastAsia"/>
                <w:color w:val="000000"/>
                <w:sz w:val="22"/>
              </w:rPr>
              <w:t>人；博士后</w:t>
            </w:r>
            <w:r>
              <w:rPr>
                <w:rFonts w:hint="eastAsia"/>
                <w:color w:val="000000"/>
                <w:sz w:val="22"/>
                <w:u w:val="single"/>
              </w:rPr>
              <w:t>   </w:t>
            </w:r>
            <w:r>
              <w:rPr>
                <w:rFonts w:hint="eastAsia"/>
                <w:color w:val="000000"/>
                <w:sz w:val="22"/>
              </w:rPr>
              <w:t>人，博士</w:t>
            </w:r>
            <w:r>
              <w:rPr>
                <w:rFonts w:hint="eastAsia"/>
                <w:color w:val="000000"/>
                <w:sz w:val="22"/>
                <w:u w:val="single"/>
              </w:rPr>
              <w:t>   </w:t>
            </w:r>
            <w:r>
              <w:rPr>
                <w:rFonts w:hint="eastAsia"/>
                <w:color w:val="000000"/>
                <w:sz w:val="22"/>
              </w:rPr>
              <w:t>人，其他</w:t>
            </w:r>
            <w:r>
              <w:rPr>
                <w:rFonts w:hint="eastAsia"/>
                <w:color w:val="000000"/>
                <w:sz w:val="22"/>
                <w:u w:val="single"/>
              </w:rPr>
              <w:t>    </w:t>
            </w:r>
            <w:r>
              <w:rPr>
                <w:rFonts w:hint="eastAsia"/>
                <w:color w:val="000000"/>
                <w:sz w:val="22"/>
              </w:rPr>
              <w:t>人；</w:t>
            </w:r>
          </w:p>
          <w:p>
            <w:pPr>
              <w:snapToGrid w:val="0"/>
              <w:spacing w:line="400" w:lineRule="exact"/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培训数：专业技术人员</w:t>
            </w:r>
            <w:r>
              <w:rPr>
                <w:rFonts w:hint="eastAsia"/>
                <w:color w:val="000000"/>
                <w:sz w:val="22"/>
                <w:u w:val="single"/>
              </w:rPr>
              <w:t>    </w:t>
            </w:r>
            <w:r>
              <w:rPr>
                <w:rFonts w:hint="eastAsia"/>
                <w:color w:val="000000"/>
                <w:sz w:val="22"/>
              </w:rPr>
              <w:t>人，科技特派员</w:t>
            </w:r>
            <w:r>
              <w:rPr>
                <w:rFonts w:hint="eastAsia"/>
                <w:color w:val="000000"/>
                <w:sz w:val="22"/>
                <w:u w:val="single"/>
              </w:rPr>
              <w:t xml:space="preserve">   </w:t>
            </w:r>
            <w:r>
              <w:rPr>
                <w:rFonts w:hint="eastAsia"/>
                <w:color w:val="000000"/>
                <w:sz w:val="22"/>
              </w:rPr>
              <w:t>人，农牧民</w:t>
            </w:r>
            <w:r>
              <w:rPr>
                <w:rFonts w:hint="eastAsia"/>
                <w:color w:val="000000"/>
                <w:sz w:val="22"/>
                <w:u w:val="single"/>
              </w:rPr>
              <w:t xml:space="preserve">   </w:t>
            </w:r>
            <w:r>
              <w:rPr>
                <w:rFonts w:hint="eastAsia"/>
                <w:color w:val="000000"/>
                <w:sz w:val="22"/>
              </w:rPr>
              <w:t>人；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</w:trPr>
        <w:tc>
          <w:tcPr>
            <w:tcW w:w="2234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经济效益</w:t>
            </w:r>
          </w:p>
        </w:tc>
        <w:tc>
          <w:tcPr>
            <w:tcW w:w="7122" w:type="dxa"/>
            <w:gridSpan w:val="6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/>
                <w:color w:val="000000"/>
                <w:sz w:val="22"/>
              </w:rPr>
              <w:t>技术应用形成的直接或间接经济贡献和价值。如产值、税费、市场规模、技术升级带来的节约成本、成果转移转化等（</w:t>
            </w:r>
            <w:r>
              <w:rPr>
                <w:rFonts w:hint="eastAsia" w:ascii="黑体" w:hAnsi="黑体" w:eastAsia="黑体"/>
                <w:b/>
                <w:sz w:val="24"/>
              </w:rPr>
              <w:t>定量和定性</w:t>
            </w:r>
            <w:r>
              <w:rPr>
                <w:rFonts w:hint="eastAsia"/>
                <w:color w:val="000000"/>
                <w:sz w:val="22"/>
              </w:rPr>
              <w:t>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</w:trPr>
        <w:tc>
          <w:tcPr>
            <w:tcW w:w="2234" w:type="dxa"/>
            <w:gridSpan w:val="2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社会效益</w:t>
            </w:r>
          </w:p>
        </w:tc>
        <w:tc>
          <w:tcPr>
            <w:tcW w:w="7122" w:type="dxa"/>
            <w:gridSpan w:val="6"/>
            <w:vAlign w:val="center"/>
          </w:tcPr>
          <w:p>
            <w:pPr>
              <w:snapToGrid w:val="0"/>
              <w:spacing w:line="400" w:lineRule="exac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技术应用形成的公益性贡献和价值。如技术服务、民生健康服务、扶贫、农民增收、生态保护、环境治理、社会就业等（</w:t>
            </w:r>
            <w:r>
              <w:rPr>
                <w:rFonts w:hint="eastAsia" w:ascii="黑体" w:hAnsi="黑体" w:eastAsia="黑体"/>
                <w:b/>
                <w:sz w:val="24"/>
              </w:rPr>
              <w:t>定量和定性</w:t>
            </w:r>
            <w:r>
              <w:rPr>
                <w:rFonts w:hint="eastAsia"/>
                <w:color w:val="000000"/>
                <w:sz w:val="22"/>
              </w:rPr>
              <w:t>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</w:trPr>
        <w:tc>
          <w:tcPr>
            <w:tcW w:w="2234" w:type="dxa"/>
            <w:gridSpan w:val="2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学术价值</w:t>
            </w:r>
          </w:p>
        </w:tc>
        <w:tc>
          <w:tcPr>
            <w:tcW w:w="7122" w:type="dxa"/>
            <w:gridSpan w:val="6"/>
            <w:vAlign w:val="center"/>
          </w:tcPr>
          <w:p>
            <w:pPr>
              <w:snapToGrid w:val="0"/>
              <w:spacing w:line="400" w:lineRule="exac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项目研究过程中形成的反映科学规律的科学价值。如新的学术创新理论；新的技术创新点；新的科学方法等（</w:t>
            </w:r>
            <w:r>
              <w:rPr>
                <w:rFonts w:hint="eastAsia" w:ascii="黑体" w:hAnsi="黑体" w:eastAsia="黑体"/>
                <w:b/>
                <w:sz w:val="24"/>
              </w:rPr>
              <w:t>定量和定性</w:t>
            </w:r>
            <w:r>
              <w:rPr>
                <w:rFonts w:hint="eastAsia"/>
                <w:color w:val="000000"/>
                <w:sz w:val="22"/>
              </w:rPr>
              <w:t>）。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center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separate"/>
    </w:r>
    <w:r>
      <w:rPr>
        <w:rStyle w:val="13"/>
      </w:rPr>
      <w:t>16</w:t>
    </w:r>
    <w:r>
      <w:fldChar w:fldCharType="end"/>
    </w:r>
  </w:p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center" w:yAlign="top"/>
    </w:pPr>
    <w:r>
      <w:fldChar w:fldCharType="begin"/>
    </w:r>
    <w:r>
      <w:rPr>
        <w:rStyle w:val="13"/>
      </w:rPr>
      <w:instrText xml:space="preserve"> PAGE  </w:instrText>
    </w:r>
    <w:r>
      <w:fldChar w:fldCharType="separate"/>
    </w:r>
    <w:r>
      <w:rPr>
        <w:rStyle w:val="13"/>
      </w:rPr>
      <w:t>- 1 -</w:t>
    </w:r>
    <w:r>
      <w:fldChar w:fldCharType="end"/>
    </w:r>
  </w:p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pict>
        <v:shape id="PowerPlusWaterMarkObject52308" o:spid="_x0000_s2049" o:spt="136" type="#_x0000_t136" style="position:absolute;left:0pt;height:40.1pt;width:547.15pt;mso-position-horizontal:center;mso-position-horizontal-relative:margin;mso-position-vertical:center;mso-position-vertical-relative:margin;rotation:20643840f;z-index:-251658240;mso-width-relative:page;mso-height-relative:page;" fillcolor="#C0C0C0" filled="t" stroked="f" coordsize="21600,21600">
          <v:path/>
          <v:fill on="t" opacity="32768f" focussize="0,0"/>
          <v:stroke on="f"/>
          <v:imagedata o:title=""/>
          <o:lock v:ext="edit" text="f" aspectratio="t"/>
          <v:textpath on="t" fitpath="t" trim="t" xscale="f" string="西藏自治区科技计划项目（课题）任务书" style="font-family:微软雅黑;font-size:36pt;v-text-align:center;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000000B"/>
    <w:multiLevelType w:val="multilevel"/>
    <w:tmpl w:val="0000000B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00000012"/>
    <w:multiLevelType w:val="singleLevel"/>
    <w:tmpl w:val="00000012"/>
    <w:lvl w:ilvl="0" w:tentative="0">
      <w:start w:val="8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500"/>
    <w:rsid w:val="00062211"/>
    <w:rsid w:val="00070A7F"/>
    <w:rsid w:val="002B3844"/>
    <w:rsid w:val="005547CE"/>
    <w:rsid w:val="00691FD5"/>
    <w:rsid w:val="00753500"/>
    <w:rsid w:val="00842C19"/>
    <w:rsid w:val="009A58FC"/>
    <w:rsid w:val="00E65739"/>
    <w:rsid w:val="6BAA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semiHidden="0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9"/>
    <w:qFormat/>
    <w:uiPriority w:val="0"/>
    <w:pPr>
      <w:ind w:right="159"/>
      <w:jc w:val="center"/>
      <w:outlineLvl w:val="1"/>
    </w:pPr>
    <w:rPr>
      <w:rFonts w:ascii="PMingLiU" w:hAnsi="PMingLiU" w:eastAsia="PMingLiU" w:cs="PMingLiU"/>
      <w:sz w:val="44"/>
      <w:szCs w:val="44"/>
      <w:lang w:val="zh-CN" w:bidi="zh-CN"/>
    </w:rPr>
  </w:style>
  <w:style w:type="paragraph" w:styleId="4">
    <w:name w:val="heading 3"/>
    <w:basedOn w:val="1"/>
    <w:next w:val="1"/>
    <w:link w:val="20"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2"/>
    <w:uiPriority w:val="0"/>
    <w:pPr>
      <w:jc w:val="left"/>
    </w:pPr>
  </w:style>
  <w:style w:type="paragraph" w:styleId="6">
    <w:name w:val="Body Text"/>
    <w:basedOn w:val="1"/>
    <w:link w:val="23"/>
    <w:uiPriority w:val="0"/>
    <w:rPr>
      <w:rFonts w:ascii="PMingLiU" w:hAnsi="PMingLiU" w:eastAsia="PMingLiU" w:cs="PMingLiU"/>
      <w:sz w:val="32"/>
      <w:szCs w:val="32"/>
      <w:lang w:val="zh-CN" w:bidi="zh-CN"/>
    </w:rPr>
  </w:style>
  <w:style w:type="paragraph" w:styleId="7">
    <w:name w:val="Body Text Indent"/>
    <w:basedOn w:val="1"/>
    <w:link w:val="21"/>
    <w:uiPriority w:val="0"/>
    <w:pPr>
      <w:snapToGrid w:val="0"/>
      <w:spacing w:line="293" w:lineRule="auto"/>
      <w:ind w:firstLine="555"/>
    </w:pPr>
    <w:rPr>
      <w:rFonts w:ascii="仿宋_GB2312" w:eastAsia="仿宋_GB2312"/>
      <w:sz w:val="28"/>
    </w:rPr>
  </w:style>
  <w:style w:type="paragraph" w:styleId="8">
    <w:name w:val="Balloon Text"/>
    <w:basedOn w:val="1"/>
    <w:link w:val="17"/>
    <w:semiHidden/>
    <w:unhideWhenUsed/>
    <w:uiPriority w:val="99"/>
    <w:rPr>
      <w:sz w:val="18"/>
      <w:szCs w:val="18"/>
    </w:rPr>
  </w:style>
  <w:style w:type="paragraph" w:styleId="9">
    <w:name w:val="footer"/>
    <w:basedOn w:val="1"/>
    <w:link w:val="16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5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3">
    <w:name w:val="page number"/>
    <w:basedOn w:val="12"/>
    <w:uiPriority w:val="0"/>
  </w:style>
  <w:style w:type="character" w:styleId="14">
    <w:name w:val="FollowedHyperlink"/>
    <w:basedOn w:val="12"/>
    <w:uiPriority w:val="0"/>
    <w:rPr>
      <w:color w:val="800080"/>
      <w:u w:val="single"/>
    </w:rPr>
  </w:style>
  <w:style w:type="character" w:customStyle="1" w:styleId="15">
    <w:name w:val="页眉 字符"/>
    <w:basedOn w:val="12"/>
    <w:link w:val="10"/>
    <w:uiPriority w:val="99"/>
    <w:rPr>
      <w:sz w:val="18"/>
      <w:szCs w:val="18"/>
    </w:rPr>
  </w:style>
  <w:style w:type="character" w:customStyle="1" w:styleId="16">
    <w:name w:val="页脚 字符"/>
    <w:basedOn w:val="12"/>
    <w:link w:val="9"/>
    <w:uiPriority w:val="99"/>
    <w:rPr>
      <w:sz w:val="18"/>
      <w:szCs w:val="18"/>
    </w:rPr>
  </w:style>
  <w:style w:type="character" w:customStyle="1" w:styleId="17">
    <w:name w:val="批注框文本 字符"/>
    <w:basedOn w:val="12"/>
    <w:link w:val="8"/>
    <w:semiHidden/>
    <w:uiPriority w:val="99"/>
    <w:rPr>
      <w:sz w:val="18"/>
      <w:szCs w:val="18"/>
    </w:rPr>
  </w:style>
  <w:style w:type="character" w:customStyle="1" w:styleId="18">
    <w:name w:val="标题 1 字符"/>
    <w:basedOn w:val="12"/>
    <w:link w:val="2"/>
    <w:uiPriority w:val="0"/>
    <w:rPr>
      <w:rFonts w:ascii="Calibri" w:hAnsi="Calibri" w:eastAsia="宋体" w:cs="Times New Roman"/>
      <w:b/>
      <w:kern w:val="44"/>
      <w:sz w:val="44"/>
      <w:szCs w:val="24"/>
    </w:rPr>
  </w:style>
  <w:style w:type="character" w:customStyle="1" w:styleId="19">
    <w:name w:val="标题 2 字符"/>
    <w:basedOn w:val="12"/>
    <w:link w:val="3"/>
    <w:uiPriority w:val="0"/>
    <w:rPr>
      <w:rFonts w:ascii="PMingLiU" w:hAnsi="PMingLiU" w:eastAsia="PMingLiU" w:cs="PMingLiU"/>
      <w:sz w:val="44"/>
      <w:szCs w:val="44"/>
      <w:lang w:val="zh-CN" w:bidi="zh-CN"/>
    </w:rPr>
  </w:style>
  <w:style w:type="character" w:customStyle="1" w:styleId="20">
    <w:name w:val="标题 3 字符"/>
    <w:basedOn w:val="12"/>
    <w:link w:val="4"/>
    <w:uiPriority w:val="0"/>
    <w:rPr>
      <w:rFonts w:ascii="Calibri" w:hAnsi="Calibri" w:eastAsia="宋体" w:cs="Times New Roman"/>
      <w:b/>
      <w:sz w:val="32"/>
      <w:szCs w:val="24"/>
    </w:rPr>
  </w:style>
  <w:style w:type="character" w:customStyle="1" w:styleId="21">
    <w:name w:val="正文文本缩进 字符"/>
    <w:basedOn w:val="12"/>
    <w:link w:val="7"/>
    <w:uiPriority w:val="0"/>
    <w:rPr>
      <w:rFonts w:ascii="仿宋_GB2312" w:hAnsi="Calibri" w:eastAsia="仿宋_GB2312" w:cs="Times New Roman"/>
      <w:sz w:val="28"/>
      <w:szCs w:val="24"/>
    </w:rPr>
  </w:style>
  <w:style w:type="character" w:customStyle="1" w:styleId="22">
    <w:name w:val="批注文字 字符"/>
    <w:basedOn w:val="12"/>
    <w:link w:val="5"/>
    <w:uiPriority w:val="0"/>
    <w:rPr>
      <w:rFonts w:ascii="Calibri" w:hAnsi="Calibri" w:eastAsia="宋体" w:cs="Times New Roman"/>
      <w:szCs w:val="24"/>
    </w:rPr>
  </w:style>
  <w:style w:type="character" w:customStyle="1" w:styleId="23">
    <w:name w:val="正文文本 字符"/>
    <w:basedOn w:val="12"/>
    <w:link w:val="6"/>
    <w:uiPriority w:val="0"/>
    <w:rPr>
      <w:rFonts w:ascii="PMingLiU" w:hAnsi="PMingLiU" w:eastAsia="PMingLiU" w:cs="PMingLiU"/>
      <w:sz w:val="32"/>
      <w:szCs w:val="32"/>
      <w:lang w:val="zh-CN" w:bidi="zh-CN"/>
    </w:rPr>
  </w:style>
  <w:style w:type="paragraph" w:customStyle="1" w:styleId="24">
    <w:name w:val="WPSOffice手动目录 1"/>
    <w:uiPriority w:val="0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paragraph" w:styleId="25">
    <w:name w:val="List Paragraph"/>
    <w:basedOn w:val="1"/>
    <w:qFormat/>
    <w:uiPriority w:val="0"/>
    <w:pPr>
      <w:spacing w:line="360" w:lineRule="auto"/>
      <w:ind w:firstLine="420" w:firstLineChars="200"/>
    </w:pPr>
  </w:style>
  <w:style w:type="paragraph" w:customStyle="1" w:styleId="26">
    <w:name w:val="列出段落1"/>
    <w:basedOn w:val="1"/>
    <w:uiPriority w:val="0"/>
    <w:pPr>
      <w:ind w:firstLine="420" w:firstLineChars="200"/>
    </w:pPr>
    <w:rPr>
      <w:szCs w:val="22"/>
    </w:rPr>
  </w:style>
  <w:style w:type="paragraph" w:customStyle="1" w:styleId="27">
    <w:name w:val="Table Paragraph"/>
    <w:basedOn w:val="1"/>
    <w:uiPriority w:val="0"/>
    <w:rPr>
      <w:rFonts w:ascii="仿宋" w:hAnsi="仿宋" w:eastAsia="仿宋" w:cs="仿宋"/>
      <w:lang w:val="zh-CN" w:bidi="zh-CN"/>
    </w:rPr>
  </w:style>
  <w:style w:type="paragraph" w:customStyle="1" w:styleId="28">
    <w:name w:val="四号正文"/>
    <w:basedOn w:val="1"/>
    <w:uiPriority w:val="0"/>
    <w:pPr>
      <w:spacing w:line="360" w:lineRule="auto"/>
    </w:pPr>
    <w:rPr>
      <w:rFonts w:ascii="??" w:hAnsi="??"/>
      <w:color w:val="000000"/>
      <w:kern w:val="0"/>
      <w:sz w:val="28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1011</Words>
  <Characters>5767</Characters>
  <Lines>48</Lines>
  <Paragraphs>13</Paragraphs>
  <TotalTime>0</TotalTime>
  <ScaleCrop>false</ScaleCrop>
  <LinksUpToDate>false</LinksUpToDate>
  <CharactersWithSpaces>6765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2019-08-27T02:52:00Z</dcterms:created>
  <dc:creator>User</dc:creator>
  <cp:lastModifiedBy>贝克汉姆</cp:lastModifiedBy>
  <cp:lastPrinted>2019-08-23T02:54:00Z</cp:lastPrinted>
  <dcterms:modified xsi:type="dcterms:W3CDTF">2019-09-17T04:31:23Z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